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571CB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Ed First Steps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571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5164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7559" w:rsidRDefault="00287559" w:rsidP="00287559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b/>
          <w:bCs/>
          <w:strike/>
          <w:u w:val="single"/>
          <w:lang w:val="en"/>
        </w:rPr>
        <w:t>Thursday, May 31, 2018 at 9:00 AM</w:t>
      </w:r>
      <w:r>
        <w:rPr>
          <w:rFonts w:ascii="Arial" w:hAnsi="Arial" w:cs="Arial"/>
          <w:b/>
          <w:bCs/>
          <w:strike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br/>
      </w:r>
      <w:r>
        <w:rPr>
          <w:rFonts w:ascii="Arial" w:hAnsi="Arial" w:cs="Arial"/>
          <w:b/>
          <w:bCs/>
          <w:lang w:val="en"/>
        </w:rPr>
        <w:br/>
      </w:r>
      <w:r>
        <w:rPr>
          <w:b/>
          <w:bCs/>
          <w:u w:val="single"/>
          <w:lang w:val="en"/>
        </w:rPr>
        <w:t>Thursday, May 31, 2018 at 8:30 AM *Meeting originally scheduled for 9:00 AM has been reschedule</w:t>
      </w:r>
      <w:r w:rsidR="000D1807">
        <w:rPr>
          <w:b/>
          <w:bCs/>
          <w:u w:val="single"/>
          <w:lang w:val="en"/>
        </w:rPr>
        <w:t>d</w:t>
      </w:r>
      <w:bookmarkStart w:id="0" w:name="_GoBack"/>
      <w:bookmarkEnd w:id="0"/>
      <w:r>
        <w:rPr>
          <w:b/>
          <w:bCs/>
          <w:u w:val="single"/>
          <w:lang w:val="en"/>
        </w:rPr>
        <w:t xml:space="preserve"> for 8:30 AM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71CBF">
        <w:rPr>
          <w:rFonts w:ascii="Times New Roman" w:eastAsia="Times New Roman" w:hAnsi="Times New Roman" w:cs="Times New Roman"/>
          <w:b/>
          <w:bCs/>
          <w:sz w:val="24"/>
          <w:szCs w:val="24"/>
        </w:rPr>
        <w:t>First Steps</w:t>
      </w:r>
    </w:p>
    <w:p w:rsidR="00815A4F" w:rsidRDefault="00571CB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1300 Sumter Street</w:t>
      </w:r>
    </w:p>
    <w:p w:rsidR="00571CBF" w:rsidRDefault="00571CB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571CBF" w:rsidRDefault="00571CBF" w:rsidP="00571CB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1CBF" w:rsidRDefault="00571CBF" w:rsidP="00571CBF">
      <w:pPr>
        <w:spacing w:before="14" w:line="260" w:lineRule="exact"/>
        <w:rPr>
          <w:sz w:val="26"/>
          <w:szCs w:val="26"/>
        </w:rPr>
      </w:pPr>
    </w:p>
    <w:p w:rsidR="00571CBF" w:rsidRDefault="00571CBF" w:rsidP="00571CB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71CBF" w:rsidRDefault="00571CBF" w:rsidP="00571CB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571CBF" w:rsidRDefault="00571CBF" w:rsidP="00571CB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71CBF" w:rsidRDefault="00571CBF" w:rsidP="00571CB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71CBF" w:rsidRDefault="00571CBF" w:rsidP="00571CB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71CBF" w:rsidRDefault="00571CBF" w:rsidP="00571CBF">
      <w:pPr>
        <w:spacing w:line="200" w:lineRule="exact"/>
        <w:rPr>
          <w:sz w:val="20"/>
          <w:szCs w:val="20"/>
        </w:rPr>
      </w:pPr>
    </w:p>
    <w:p w:rsidR="00571CBF" w:rsidRDefault="00571CBF" w:rsidP="00571CBF">
      <w:pPr>
        <w:spacing w:line="200" w:lineRule="exact"/>
        <w:rPr>
          <w:sz w:val="20"/>
          <w:szCs w:val="20"/>
        </w:rPr>
      </w:pPr>
    </w:p>
    <w:p w:rsidR="00571CBF" w:rsidRDefault="00571CBF" w:rsidP="00571CBF">
      <w:pPr>
        <w:spacing w:line="200" w:lineRule="exact"/>
        <w:rPr>
          <w:sz w:val="20"/>
          <w:szCs w:val="20"/>
        </w:rPr>
      </w:pPr>
    </w:p>
    <w:p w:rsidR="00571CBF" w:rsidRDefault="00571CBF" w:rsidP="00571CBF">
      <w:pPr>
        <w:spacing w:before="11" w:line="220" w:lineRule="exact"/>
      </w:pPr>
    </w:p>
    <w:p w:rsidR="00571CBF" w:rsidRDefault="00571CBF" w:rsidP="00571CB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571CBF" w:rsidRDefault="00571CBF" w:rsidP="00571CB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0D1807"/>
    <w:rsid w:val="00114419"/>
    <w:rsid w:val="00265B97"/>
    <w:rsid w:val="00287559"/>
    <w:rsid w:val="003653AD"/>
    <w:rsid w:val="00370EA9"/>
    <w:rsid w:val="003B6954"/>
    <w:rsid w:val="004C04A4"/>
    <w:rsid w:val="004F3A45"/>
    <w:rsid w:val="005324CF"/>
    <w:rsid w:val="00547192"/>
    <w:rsid w:val="00556F02"/>
    <w:rsid w:val="00571CBF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737AC"/>
    <w:rsid w:val="008A6C58"/>
    <w:rsid w:val="009B1FAF"/>
    <w:rsid w:val="009D2429"/>
    <w:rsid w:val="00A816AF"/>
    <w:rsid w:val="00AA0AF1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5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5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2018-05-29T15:52:00Z</dcterms:created>
  <dcterms:modified xsi:type="dcterms:W3CDTF">2018-05-29T15:52:00Z</dcterms:modified>
</cp:coreProperties>
</file>