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16117" w14:textId="77777777" w:rsidR="006A209F" w:rsidRDefault="006A209F" w:rsidP="006A209F"/>
    <w:p w14:paraId="34F6800E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F9B649C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76FB879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404C0EA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5569AB5F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1E03799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C1CB7D" w14:textId="77777777" w:rsidR="006A209F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Forms Processing Services for SCDOR</w:t>
      </w:r>
    </w:p>
    <w:p w14:paraId="22A84B43" w14:textId="77777777"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RFP: 5400020364</w:t>
      </w:r>
    </w:p>
    <w:p w14:paraId="2D5BFC71" w14:textId="77777777"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0503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A434884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41E2AB" w14:textId="19B1C15A" w:rsidR="006A209F" w:rsidRPr="00CF6064" w:rsidRDefault="000B6348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27</w:t>
      </w:r>
      <w:r w:rsidR="00471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090</w:t>
      </w:r>
      <w:r w:rsidR="00471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24A1977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3D2FF5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65C7E2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5FB208EF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4C0D9EE0" w14:textId="56A30268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900EB6">
        <w:rPr>
          <w:rFonts w:ascii="Times New Roman" w:eastAsia="Times New Roman" w:hAnsi="Times New Roman" w:cs="Times New Roman"/>
          <w:spacing w:val="-1"/>
          <w:sz w:val="24"/>
          <w:szCs w:val="24"/>
        </w:rPr>
        <w:t>/Discussion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94E05A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076FA288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0BAF9F8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01492A3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04A2E23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8D8D407" w14:textId="3CD9730F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0EB6"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900E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00EB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00EB6">
        <w:rPr>
          <w:rFonts w:ascii="Times New Roman" w:eastAsia="Times New Roman" w:hAnsi="Times New Roman" w:cs="Times New Roman"/>
          <w:sz w:val="24"/>
          <w:szCs w:val="24"/>
        </w:rPr>
        <w:t>f</w:t>
      </w:r>
      <w:r w:rsidR="00900E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 w:rsidR="00900EB6"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 w:rsidR="00900EB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00EB6"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 w:rsidR="00900EB6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14AD37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E9EEAD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1A45B4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94E8177" w14:textId="77777777" w:rsidR="006A209F" w:rsidRDefault="006A209F" w:rsidP="006A209F">
      <w:pPr>
        <w:spacing w:before="11" w:line="220" w:lineRule="exact"/>
      </w:pPr>
    </w:p>
    <w:p w14:paraId="33C9A7CB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6F05C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08AFDC8E" w14:textId="77777777" w:rsidR="004006E6" w:rsidRPr="004006E6" w:rsidRDefault="004006E6" w:rsidP="004006E6"/>
    <w:p w14:paraId="5DACF2F9" w14:textId="77777777" w:rsidR="004006E6" w:rsidRDefault="004006E6" w:rsidP="004006E6"/>
    <w:p w14:paraId="4EF22DEC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B11D" w14:textId="77777777" w:rsidR="002F4017" w:rsidRDefault="002F4017" w:rsidP="00F408E5">
      <w:r>
        <w:separator/>
      </w:r>
    </w:p>
  </w:endnote>
  <w:endnote w:type="continuationSeparator" w:id="0">
    <w:p w14:paraId="2798EFC0" w14:textId="77777777" w:rsidR="002F4017" w:rsidRDefault="002F401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22C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BBE6F2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3BAFC9E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8D0D" w14:textId="77777777" w:rsidR="002F4017" w:rsidRDefault="002F4017" w:rsidP="00F408E5">
      <w:r>
        <w:separator/>
      </w:r>
    </w:p>
  </w:footnote>
  <w:footnote w:type="continuationSeparator" w:id="0">
    <w:p w14:paraId="335A266F" w14:textId="77777777" w:rsidR="002F4017" w:rsidRDefault="002F401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0E3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3A4737D2" wp14:editId="59354A34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B6348"/>
    <w:rsid w:val="000D08D7"/>
    <w:rsid w:val="00130ED1"/>
    <w:rsid w:val="00241B61"/>
    <w:rsid w:val="00284996"/>
    <w:rsid w:val="002F4017"/>
    <w:rsid w:val="00322104"/>
    <w:rsid w:val="00370EA9"/>
    <w:rsid w:val="004006E6"/>
    <w:rsid w:val="0047187E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00EB6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4570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3</cp:revision>
  <cp:lastPrinted>2016-06-30T20:28:00Z</cp:lastPrinted>
  <dcterms:created xsi:type="dcterms:W3CDTF">2021-08-26T12:01:00Z</dcterms:created>
  <dcterms:modified xsi:type="dcterms:W3CDTF">2021-08-26T12:02:00Z</dcterms:modified>
</cp:coreProperties>
</file>