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F8240E2" w14:textId="77777777" w:rsidR="005B47AA" w:rsidRDefault="005B47AA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Social Media and Digital Advertising for Dept. Labor, Licensing &amp; Regulation</w:t>
      </w:r>
    </w:p>
    <w:p w14:paraId="441CF600" w14:textId="12B662F8" w:rsidR="00D71AAD" w:rsidRDefault="00773D21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D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D71AAD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5B47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21397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000CAD0E" w:rsidR="006A209F" w:rsidRPr="00CF6064" w:rsidRDefault="005B47AA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March 04, 2022 at 10:00 AM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2BEA9D" w14:textId="6E601A4D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BA6868">
        <w:rPr>
          <w:rFonts w:ascii="Times New Roman" w:eastAsia="Times New Roman" w:hAnsi="Times New Roman" w:cs="Times New Roman"/>
          <w:sz w:val="24"/>
          <w:szCs w:val="24"/>
        </w:rPr>
        <w:t>in person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. Contact the Procurement Officer at </w:t>
      </w:r>
      <w:hyperlink r:id="rId6" w:history="1">
        <w:r w:rsidR="005B47AA" w:rsidRPr="00264ED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lterry@mmo.sc.gov</w:t>
        </w:r>
      </w:hyperlink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628D4E7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7C877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F64FF0D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0995903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5F87FEA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94FF3D8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B4AA7E3" w14:textId="77777777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C36207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4389B4C7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4E90DE3" w14:textId="77777777" w:rsidR="006A209F" w:rsidRPr="005B47AA" w:rsidRDefault="006A209F" w:rsidP="006A209F">
      <w:pPr>
        <w:spacing w:before="11" w:line="220" w:lineRule="exact"/>
      </w:pPr>
    </w:p>
    <w:p w14:paraId="4BC67DE7" w14:textId="61F98E7D" w:rsidR="006A209F" w:rsidRPr="005B47AA" w:rsidRDefault="005B47AA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</w:rPr>
      </w:pPr>
      <w:r w:rsidRPr="005B47AA">
        <w:rPr>
          <w:rFonts w:ascii="Times New Roman" w:eastAsia="Times New Roman" w:hAnsi="Times New Roman" w:cs="Times New Roman"/>
        </w:rPr>
        <w:t>La Tasha A. Terry, MBA, CPPO, NIGP-CPP</w:t>
      </w:r>
    </w:p>
    <w:p w14:paraId="18D8E8DA" w14:textId="77777777" w:rsidR="006A209F" w:rsidRPr="005B47AA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</w:rPr>
      </w:pPr>
      <w:r w:rsidRPr="005B47AA">
        <w:rPr>
          <w:rFonts w:ascii="Times New Roman" w:eastAsia="Times New Roman" w:hAnsi="Times New Roman" w:cs="Times New Roman"/>
        </w:rPr>
        <w:t xml:space="preserve">Procurement </w:t>
      </w:r>
      <w:r w:rsidR="00AA1A96" w:rsidRPr="005B47AA">
        <w:rPr>
          <w:rFonts w:ascii="Times New Roman" w:eastAsia="Times New Roman" w:hAnsi="Times New Roman" w:cs="Times New Roman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BB6F9" w14:textId="77777777" w:rsidR="00E52AE7" w:rsidRDefault="00E52AE7" w:rsidP="00F408E5">
      <w:r>
        <w:separator/>
      </w:r>
    </w:p>
  </w:endnote>
  <w:endnote w:type="continuationSeparator" w:id="0">
    <w:p w14:paraId="768B8091" w14:textId="77777777" w:rsidR="00E52AE7" w:rsidRDefault="00E52AE7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5B0FB" w14:textId="77777777" w:rsidR="00E52AE7" w:rsidRDefault="00E52AE7" w:rsidP="00F408E5">
      <w:r>
        <w:separator/>
      </w:r>
    </w:p>
  </w:footnote>
  <w:footnote w:type="continuationSeparator" w:id="0">
    <w:p w14:paraId="58F744F0" w14:textId="77777777" w:rsidR="00E52AE7" w:rsidRDefault="00E52AE7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A85B3" w14:textId="33C2DDEA" w:rsidR="00CC12CC" w:rsidRDefault="0008244E">
    <w:pPr>
      <w:pStyle w:val="Header"/>
    </w:pPr>
    <w:r>
      <w:rPr>
        <w:noProof/>
      </w:rPr>
      <w:drawing>
        <wp:inline distT="0" distB="0" distL="0" distR="0" wp14:anchorId="38DC53F0" wp14:editId="778CF8D9">
          <wp:extent cx="5942447" cy="1694180"/>
          <wp:effectExtent l="0" t="0" r="127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8244E"/>
    <w:rsid w:val="000A12ED"/>
    <w:rsid w:val="000D08D7"/>
    <w:rsid w:val="000F44A4"/>
    <w:rsid w:val="00130ED1"/>
    <w:rsid w:val="00241B61"/>
    <w:rsid w:val="00284996"/>
    <w:rsid w:val="00322104"/>
    <w:rsid w:val="00370EA9"/>
    <w:rsid w:val="004006E6"/>
    <w:rsid w:val="004C04A4"/>
    <w:rsid w:val="00513DB9"/>
    <w:rsid w:val="005B47AA"/>
    <w:rsid w:val="005C3D76"/>
    <w:rsid w:val="005F270C"/>
    <w:rsid w:val="00606BDD"/>
    <w:rsid w:val="00615698"/>
    <w:rsid w:val="006A209F"/>
    <w:rsid w:val="00773D21"/>
    <w:rsid w:val="008211CB"/>
    <w:rsid w:val="0086579A"/>
    <w:rsid w:val="008A6C58"/>
    <w:rsid w:val="008B0F31"/>
    <w:rsid w:val="008B3062"/>
    <w:rsid w:val="008C0221"/>
    <w:rsid w:val="0092485A"/>
    <w:rsid w:val="00961FC0"/>
    <w:rsid w:val="009B1FAF"/>
    <w:rsid w:val="00AA1A96"/>
    <w:rsid w:val="00AE3482"/>
    <w:rsid w:val="00BA6868"/>
    <w:rsid w:val="00BC62A8"/>
    <w:rsid w:val="00C13910"/>
    <w:rsid w:val="00C3036E"/>
    <w:rsid w:val="00C327FF"/>
    <w:rsid w:val="00C334A3"/>
    <w:rsid w:val="00CA1211"/>
    <w:rsid w:val="00CC12CC"/>
    <w:rsid w:val="00CF6064"/>
    <w:rsid w:val="00D109D1"/>
    <w:rsid w:val="00D278ED"/>
    <w:rsid w:val="00D359CE"/>
    <w:rsid w:val="00D71AAD"/>
    <w:rsid w:val="00DD1660"/>
    <w:rsid w:val="00E52AE7"/>
    <w:rsid w:val="00EB79F9"/>
    <w:rsid w:val="00F408E5"/>
    <w:rsid w:val="00F575A6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terry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Terry, LaTasha</cp:lastModifiedBy>
  <cp:revision>2</cp:revision>
  <cp:lastPrinted>2016-06-30T20:28:00Z</cp:lastPrinted>
  <dcterms:created xsi:type="dcterms:W3CDTF">2022-03-03T15:18:00Z</dcterms:created>
  <dcterms:modified xsi:type="dcterms:W3CDTF">2022-03-03T15:18:00Z</dcterms:modified>
</cp:coreProperties>
</file>