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</w:t>
      </w:r>
      <w:r w:rsidR="00AE4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Qualifications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AE4169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Managed Security Services for DTO/DIS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</w:t>
      </w:r>
      <w:r w:rsidR="00AE41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CF6064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540001</w:t>
      </w:r>
      <w:r w:rsidR="00AE41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9861</w:t>
      </w:r>
      <w:bookmarkStart w:id="0" w:name="_GoBack"/>
      <w:bookmarkEnd w:id="0"/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CF6064" w:rsidRDefault="008C0221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AE41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17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AE41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10:30 A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Default="006A209F" w:rsidP="00AE416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E4169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proofErr w:type="spellStart"/>
      <w:r w:rsidR="00AE4169">
        <w:rPr>
          <w:rFonts w:ascii="Times New Roman" w:eastAsia="Times New Roman" w:hAnsi="Times New Roman" w:cs="Times New Roman"/>
          <w:sz w:val="24"/>
          <w:szCs w:val="24"/>
        </w:rPr>
        <w:t>Webex</w:t>
      </w:r>
      <w:proofErr w:type="spellEnd"/>
      <w:r w:rsidR="00AE4169">
        <w:rPr>
          <w:rFonts w:ascii="Times New Roman" w:eastAsia="Times New Roman" w:hAnsi="Times New Roman" w:cs="Times New Roman"/>
          <w:sz w:val="24"/>
          <w:szCs w:val="24"/>
        </w:rPr>
        <w:t xml:space="preserve">. Contact the Procurement Manager at </w:t>
      </w:r>
      <w:hyperlink r:id="rId6" w:history="1">
        <w:r w:rsidR="00AE4169" w:rsidRPr="007445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E4169">
        <w:rPr>
          <w:rFonts w:ascii="Times New Roman" w:eastAsia="Times New Roman" w:hAnsi="Times New Roman" w:cs="Times New Roman"/>
          <w:sz w:val="24"/>
          <w:szCs w:val="24"/>
        </w:rPr>
        <w:t xml:space="preserve"> no later than 4:00 PM on July 16</w:t>
      </w:r>
      <w:r w:rsidR="00AE4169" w:rsidRPr="00AE41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E4169">
        <w:rPr>
          <w:rFonts w:ascii="Times New Roman" w:eastAsia="Times New Roman" w:hAnsi="Times New Roman" w:cs="Times New Roman"/>
          <w:sz w:val="24"/>
          <w:szCs w:val="24"/>
        </w:rPr>
        <w:t>, 2020, if you wish to attend.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AE4169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17B" w:rsidRDefault="000F217B" w:rsidP="00F408E5">
      <w:r>
        <w:separator/>
      </w:r>
    </w:p>
  </w:endnote>
  <w:endnote w:type="continuationSeparator" w:id="0">
    <w:p w:rsidR="000F217B" w:rsidRDefault="000F217B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17B" w:rsidRDefault="000F217B" w:rsidP="00F408E5">
      <w:r>
        <w:separator/>
      </w:r>
    </w:p>
  </w:footnote>
  <w:footnote w:type="continuationSeparator" w:id="0">
    <w:p w:rsidR="000F217B" w:rsidRDefault="000F217B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217B"/>
    <w:rsid w:val="00130ED1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E3482"/>
    <w:rsid w:val="00AE4169"/>
    <w:rsid w:val="00BC62A8"/>
    <w:rsid w:val="00C13910"/>
    <w:rsid w:val="00C3036E"/>
    <w:rsid w:val="00C327FF"/>
    <w:rsid w:val="00C334A3"/>
    <w:rsid w:val="00CA1211"/>
    <w:rsid w:val="00CC12CC"/>
    <w:rsid w:val="00CF6064"/>
    <w:rsid w:val="00D278ED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7618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1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2020-07-15T14:48:00Z</dcterms:created>
  <dcterms:modified xsi:type="dcterms:W3CDTF">2020-07-15T14:48:00Z</dcterms:modified>
</cp:coreProperties>
</file>