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343EAD52" w14:textId="638BE65F" w:rsidR="00F36851" w:rsidRDefault="00F36851" w:rsidP="00F3685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Learning Library (PLL)</w:t>
      </w:r>
    </w:p>
    <w:p w14:paraId="02B89E5C" w14:textId="0D8EA438" w:rsidR="00C35A40" w:rsidRPr="00F36851" w:rsidRDefault="00C35A40" w:rsidP="00F368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851">
        <w:rPr>
          <w:rFonts w:ascii="Times New Roman" w:hAnsi="Times New Roman" w:cs="Times New Roman"/>
          <w:b/>
          <w:sz w:val="20"/>
          <w:szCs w:val="20"/>
        </w:rPr>
        <w:t>RFP # 540002</w:t>
      </w:r>
      <w:r w:rsidR="00F36851" w:rsidRPr="00F36851">
        <w:rPr>
          <w:rFonts w:ascii="Times New Roman" w:hAnsi="Times New Roman" w:cs="Times New Roman"/>
          <w:b/>
          <w:sz w:val="20"/>
          <w:szCs w:val="20"/>
        </w:rPr>
        <w:t>1274</w:t>
      </w:r>
    </w:p>
    <w:p w14:paraId="2C26942B" w14:textId="5ABD3C5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3C3164A6" w:rsidR="001E7FD1" w:rsidRPr="00686B75" w:rsidRDefault="00F3685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</w:t>
      </w:r>
      <w:r w:rsidR="00E22E6D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day</w:t>
      </w:r>
      <w:r w:rsidR="0038200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July 21</w:t>
      </w:r>
      <w:r w:rsidR="00336C7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1E7FD1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20</w:t>
      </w:r>
      <w:r w:rsidR="006653DB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</w:t>
      </w:r>
      <w:r w:rsidR="001E7FD1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38200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2:00</w:t>
      </w:r>
      <w:r w:rsidR="00E01CD3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P</w:t>
      </w:r>
      <w:r w:rsidR="00C73FC2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B2FACB0" w14:textId="3E5E4AFA" w:rsidR="001E7FD1" w:rsidRDefault="00F3685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SC Department of Education</w:t>
      </w:r>
    </w:p>
    <w:p w14:paraId="426F27B8" w14:textId="1E003214" w:rsidR="00F36851" w:rsidRDefault="00F3685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8301 Parklane Road</w:t>
      </w:r>
    </w:p>
    <w:p w14:paraId="088DF28D" w14:textId="4BF09905" w:rsidR="00F36851" w:rsidRPr="00686B75" w:rsidRDefault="00F3685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Columbia, SC 29223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2993C0E4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F3685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D1660"/>
    <w:rsid w:val="00E01CD3"/>
    <w:rsid w:val="00E136FE"/>
    <w:rsid w:val="00E22E6D"/>
    <w:rsid w:val="00E708E2"/>
    <w:rsid w:val="00E71A81"/>
    <w:rsid w:val="00EB79F9"/>
    <w:rsid w:val="00F368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2021-07-19T15:29:00Z</dcterms:created>
  <dcterms:modified xsi:type="dcterms:W3CDTF">2021-07-19T15:29:00Z</dcterms:modified>
</cp:coreProperties>
</file>