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5A40" w:rsidRDefault="001E7FD1" w:rsidP="001E7FD1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7548D144" w14:textId="77777777" w:rsidR="001E7FD1" w:rsidRPr="00C35A40" w:rsidRDefault="001E7FD1" w:rsidP="001E7FD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28C0ACF9" w14:textId="69EF6DB5" w:rsidR="00C35A40" w:rsidRPr="008F3AAC" w:rsidRDefault="000A21D8" w:rsidP="00C35A40">
      <w:pPr>
        <w:jc w:val="center"/>
        <w:rPr>
          <w:color w:val="000000"/>
          <w:sz w:val="24"/>
          <w:szCs w:val="24"/>
        </w:rPr>
      </w:pPr>
      <w:bookmarkStart w:id="0" w:name="_Hlk7819889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SCDJJ Evidence Based Programs</w:t>
      </w:r>
    </w:p>
    <w:p w14:paraId="02B89E5C" w14:textId="2A00FCF4" w:rsidR="00C35A40" w:rsidRPr="00C35A40" w:rsidRDefault="00C35A40" w:rsidP="00C35A40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C35A40">
        <w:rPr>
          <w:rFonts w:ascii="Times New Roman" w:hAnsi="Times New Roman" w:cs="Times New Roman"/>
          <w:b/>
          <w:sz w:val="24"/>
          <w:szCs w:val="24"/>
        </w:rPr>
        <w:t>RFP # 54000</w:t>
      </w:r>
      <w:r w:rsidR="000A21D8">
        <w:rPr>
          <w:rFonts w:ascii="Times New Roman" w:hAnsi="Times New Roman" w:cs="Times New Roman"/>
          <w:b/>
          <w:sz w:val="24"/>
          <w:szCs w:val="24"/>
        </w:rPr>
        <w:t>21661</w:t>
      </w:r>
    </w:p>
    <w:bookmarkEnd w:id="0"/>
    <w:p w14:paraId="59284FBC" w14:textId="77777777" w:rsidR="000A21D8" w:rsidRDefault="000A21D8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2C26942B" w14:textId="7F6ECFD6" w:rsidR="001E7FD1" w:rsidRPr="00C363E2" w:rsidRDefault="001E7FD1" w:rsidP="000A21D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405AB5CE" w:rsidR="001E7FD1" w:rsidRPr="00686B75" w:rsidRDefault="000A21D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Wednesday</w:t>
      </w:r>
      <w:r w:rsidR="00382004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July 28</w:t>
      </w:r>
      <w:r w:rsidR="00336C74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</w:t>
      </w:r>
      <w:r w:rsidR="001E7FD1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20</w:t>
      </w:r>
      <w:r w:rsidR="006653DB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1E7FD1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10</w:t>
      </w:r>
      <w:r w:rsidR="00382004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3</w:t>
      </w:r>
      <w:r w:rsidR="00382004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E01CD3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A</w:t>
      </w:r>
      <w:r w:rsidR="00C73FC2" w:rsidRPr="00C35A40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13DF" w14:textId="77777777" w:rsidR="00E136FE" w:rsidRDefault="00E136FE" w:rsidP="00F408E5">
      <w:r>
        <w:separator/>
      </w:r>
    </w:p>
  </w:endnote>
  <w:endnote w:type="continuationSeparator" w:id="0">
    <w:p w14:paraId="1B1774E7" w14:textId="77777777" w:rsidR="00E136FE" w:rsidRDefault="00E136F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CE1F" w14:textId="77777777" w:rsidR="00E136FE" w:rsidRDefault="00E136FE" w:rsidP="00F408E5">
      <w:r>
        <w:separator/>
      </w:r>
    </w:p>
  </w:footnote>
  <w:footnote w:type="continuationSeparator" w:id="0">
    <w:p w14:paraId="6F70F691" w14:textId="77777777" w:rsidR="00E136FE" w:rsidRDefault="00E136F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1D8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382004"/>
    <w:rsid w:val="004006E6"/>
    <w:rsid w:val="004C04A4"/>
    <w:rsid w:val="005C3D76"/>
    <w:rsid w:val="005F270C"/>
    <w:rsid w:val="005F59D5"/>
    <w:rsid w:val="00606BDD"/>
    <w:rsid w:val="00615698"/>
    <w:rsid w:val="006653DB"/>
    <w:rsid w:val="00682753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9E51CE"/>
    <w:rsid w:val="00A65ABE"/>
    <w:rsid w:val="00A97910"/>
    <w:rsid w:val="00AE3482"/>
    <w:rsid w:val="00B66C39"/>
    <w:rsid w:val="00BC62A8"/>
    <w:rsid w:val="00C13910"/>
    <w:rsid w:val="00C3036E"/>
    <w:rsid w:val="00C327FF"/>
    <w:rsid w:val="00C334A3"/>
    <w:rsid w:val="00C35A40"/>
    <w:rsid w:val="00C73FC2"/>
    <w:rsid w:val="00CA1211"/>
    <w:rsid w:val="00CA23DA"/>
    <w:rsid w:val="00CC12CC"/>
    <w:rsid w:val="00DD1660"/>
    <w:rsid w:val="00E01CD3"/>
    <w:rsid w:val="00E136FE"/>
    <w:rsid w:val="00E22E6D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2021-04-19T13:20:00Z</dcterms:created>
  <dcterms:modified xsi:type="dcterms:W3CDTF">2021-07-27T13:19:00Z</dcterms:modified>
</cp:coreProperties>
</file>