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4A362A7B" w:rsidR="00D71AAD" w:rsidRDefault="00E27A2A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Legislative Monitoring Services for STO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319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6E3ABE84" w:rsidR="006A209F" w:rsidRPr="00CF6064" w:rsidRDefault="00E27A2A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24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5BE8231" wp14:editId="789536E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27A2A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2021-08-20T17:45:00Z</dcterms:created>
  <dcterms:modified xsi:type="dcterms:W3CDTF">2021-08-20T17:45:00Z</dcterms:modified>
</cp:coreProperties>
</file>