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511D55D1" w:rsidR="00D71AAD" w:rsidRDefault="00A74B8A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B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STATE TRAUMA REGISTRY PROVIDER 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  <w:r w:rsidRPr="00A74B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SC DEPT OF HEALTH &amp; ENVIRONMENTAL CONTROL 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341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383F36B4" w:rsidR="006A209F" w:rsidRPr="00CF6064" w:rsidRDefault="00A74B8A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October 20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2021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100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77777777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A85B3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5BE8231" wp14:editId="789536E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322104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74B8A"/>
    <w:rsid w:val="00AA1A96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D1660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Zachary</cp:lastModifiedBy>
  <cp:revision>2</cp:revision>
  <cp:lastPrinted>2016-06-30T20:28:00Z</cp:lastPrinted>
  <dcterms:created xsi:type="dcterms:W3CDTF">2021-10-19T13:06:00Z</dcterms:created>
  <dcterms:modified xsi:type="dcterms:W3CDTF">2021-10-19T13:06:00Z</dcterms:modified>
</cp:coreProperties>
</file>