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5ABD5" w14:textId="77777777" w:rsidR="006A209F" w:rsidRDefault="006A209F" w:rsidP="006A209F"/>
    <w:p w14:paraId="409DE531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046E6857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1AA5756C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58968354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21391837" w14:textId="77777777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2662C2A2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41CF600" w14:textId="7DBFA3B3" w:rsidR="00D71AAD" w:rsidRDefault="00BA6868" w:rsidP="00D71AAD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68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EDI Hosting Services</w:t>
      </w:r>
      <w:r w:rsidRPr="00BA68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F707A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for </w:t>
      </w:r>
      <w:r w:rsidRPr="00BA68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South Carolina Workers’ Compensation Commission  </w:t>
      </w:r>
      <w:r w:rsidR="00F707A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Solicitation</w:t>
      </w:r>
      <w:r w:rsidR="00D71A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# </w:t>
      </w:r>
      <w:r w:rsidR="00D71AAD" w:rsidRP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22387</w:t>
      </w:r>
    </w:p>
    <w:p w14:paraId="26163704" w14:textId="77777777"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496633" w14:textId="77777777" w:rsidR="006A209F" w:rsidRPr="00B80026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43E292E3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629D891" w14:textId="725E3B18" w:rsidR="006A209F" w:rsidRPr="00CF6064" w:rsidRDefault="00BA6868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January 4, 2022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1000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ET</w:t>
      </w:r>
    </w:p>
    <w:p w14:paraId="6E66252A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FACAB13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E2BEA9D" w14:textId="6E2E71CB" w:rsidR="00D71AAD" w:rsidRDefault="006A209F" w:rsidP="00AA1A96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will be held </w:t>
      </w:r>
      <w:r w:rsidR="00BA6868">
        <w:rPr>
          <w:rFonts w:ascii="Times New Roman" w:eastAsia="Times New Roman" w:hAnsi="Times New Roman" w:cs="Times New Roman"/>
          <w:sz w:val="24"/>
          <w:szCs w:val="24"/>
        </w:rPr>
        <w:t xml:space="preserve">in person or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 xml:space="preserve">virtually. Contact the Procurement Officer at </w:t>
      </w:r>
      <w:hyperlink r:id="rId6" w:history="1">
        <w:r w:rsidR="00AA1A96" w:rsidRPr="0082147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zyarbrough@mmo.sc.gov</w:t>
        </w:r>
      </w:hyperlink>
      <w:r w:rsidR="00AA1A96">
        <w:rPr>
          <w:rFonts w:ascii="Times New Roman" w:eastAsia="Times New Roman" w:hAnsi="Times New Roman" w:cs="Times New Roman"/>
          <w:sz w:val="24"/>
          <w:szCs w:val="24"/>
        </w:rPr>
        <w:t xml:space="preserve"> if you wish to attend.</w:t>
      </w:r>
    </w:p>
    <w:p w14:paraId="75D48CC2" w14:textId="77777777" w:rsidR="006A209F" w:rsidRDefault="006A209F" w:rsidP="006A209F">
      <w:pPr>
        <w:spacing w:before="12" w:line="260" w:lineRule="exact"/>
        <w:rPr>
          <w:sz w:val="26"/>
          <w:szCs w:val="26"/>
        </w:rPr>
      </w:pPr>
    </w:p>
    <w:p w14:paraId="7628D4E7" w14:textId="77777777" w:rsidR="006A209F" w:rsidRDefault="006A209F" w:rsidP="006A209F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(Br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77C8773" w14:textId="77777777" w:rsidR="006A209F" w:rsidRDefault="006A209F" w:rsidP="006A209F">
      <w:pPr>
        <w:spacing w:before="14" w:line="260" w:lineRule="exact"/>
        <w:rPr>
          <w:sz w:val="26"/>
          <w:szCs w:val="26"/>
        </w:rPr>
      </w:pPr>
    </w:p>
    <w:p w14:paraId="1F64FF0D" w14:textId="77777777" w:rsidR="006A209F" w:rsidRDefault="006A209F" w:rsidP="006A209F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00995903" w14:textId="77777777" w:rsidR="006A209F" w:rsidRDefault="006A209F" w:rsidP="006A209F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15F87FEA" w14:textId="77777777" w:rsidR="006A209F" w:rsidRDefault="006A209F" w:rsidP="006A209F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794FF3D8" w14:textId="77777777" w:rsidR="006A209F" w:rsidRDefault="006A209F" w:rsidP="006A209F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0B4AA7E3" w14:textId="77777777" w:rsidR="006A209F" w:rsidRDefault="006A209F" w:rsidP="006A209F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4A175574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7C36207F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4389B4C7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14E90DE3" w14:textId="77777777" w:rsidR="006A209F" w:rsidRDefault="006A209F" w:rsidP="006A209F">
      <w:pPr>
        <w:spacing w:before="11" w:line="220" w:lineRule="exact"/>
      </w:pPr>
    </w:p>
    <w:p w14:paraId="4BC67DE7" w14:textId="77777777" w:rsidR="006A209F" w:rsidRDefault="00D71AAD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Zach Yarbrough, CAPM</w:t>
      </w:r>
      <w:r w:rsidR="006A2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D8E8DA" w14:textId="77777777"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Procurement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>Officer</w:t>
      </w:r>
    </w:p>
    <w:p w14:paraId="5469B62E" w14:textId="77777777" w:rsidR="004006E6" w:rsidRPr="004006E6" w:rsidRDefault="004006E6" w:rsidP="004006E6"/>
    <w:p w14:paraId="767EEB62" w14:textId="77777777" w:rsidR="004006E6" w:rsidRDefault="004006E6" w:rsidP="004006E6"/>
    <w:p w14:paraId="7E190549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E09D6" w14:textId="77777777" w:rsidR="000F44A4" w:rsidRDefault="000F44A4" w:rsidP="00F408E5">
      <w:r>
        <w:separator/>
      </w:r>
    </w:p>
  </w:endnote>
  <w:endnote w:type="continuationSeparator" w:id="0">
    <w:p w14:paraId="44C3E365" w14:textId="77777777" w:rsidR="000F44A4" w:rsidRDefault="000F44A4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3EDAC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2391DC51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2DBDDA95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C35FD" w14:textId="77777777" w:rsidR="000F44A4" w:rsidRDefault="000F44A4" w:rsidP="00F408E5">
      <w:r>
        <w:separator/>
      </w:r>
    </w:p>
  </w:footnote>
  <w:footnote w:type="continuationSeparator" w:id="0">
    <w:p w14:paraId="69CDF1BE" w14:textId="77777777" w:rsidR="000F44A4" w:rsidRDefault="000F44A4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A85B3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05BE8231" wp14:editId="789536E3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542AF"/>
    <w:rsid w:val="0006008D"/>
    <w:rsid w:val="000A12ED"/>
    <w:rsid w:val="000D08D7"/>
    <w:rsid w:val="000F44A4"/>
    <w:rsid w:val="00130ED1"/>
    <w:rsid w:val="00241B61"/>
    <w:rsid w:val="00284996"/>
    <w:rsid w:val="00322104"/>
    <w:rsid w:val="00370EA9"/>
    <w:rsid w:val="004006E6"/>
    <w:rsid w:val="004C04A4"/>
    <w:rsid w:val="00513DB9"/>
    <w:rsid w:val="005C3D76"/>
    <w:rsid w:val="005F270C"/>
    <w:rsid w:val="00606BDD"/>
    <w:rsid w:val="00615698"/>
    <w:rsid w:val="006A209F"/>
    <w:rsid w:val="008211CB"/>
    <w:rsid w:val="0086579A"/>
    <w:rsid w:val="008A6C58"/>
    <w:rsid w:val="008B0F31"/>
    <w:rsid w:val="008B3062"/>
    <w:rsid w:val="008C0221"/>
    <w:rsid w:val="0092485A"/>
    <w:rsid w:val="00961FC0"/>
    <w:rsid w:val="009B1FAF"/>
    <w:rsid w:val="00AA1A96"/>
    <w:rsid w:val="00AE3482"/>
    <w:rsid w:val="00BA6868"/>
    <w:rsid w:val="00BC62A8"/>
    <w:rsid w:val="00C13910"/>
    <w:rsid w:val="00C3036E"/>
    <w:rsid w:val="00C327FF"/>
    <w:rsid w:val="00C334A3"/>
    <w:rsid w:val="00CA1211"/>
    <w:rsid w:val="00CC12CC"/>
    <w:rsid w:val="00CF6064"/>
    <w:rsid w:val="00D109D1"/>
    <w:rsid w:val="00D278ED"/>
    <w:rsid w:val="00D71AAD"/>
    <w:rsid w:val="00DD1660"/>
    <w:rsid w:val="00EB79F9"/>
    <w:rsid w:val="00F408E5"/>
    <w:rsid w:val="00F575A6"/>
    <w:rsid w:val="00F7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56F1C4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1A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yarbrough@mmo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Yarbrough, Zachary</cp:lastModifiedBy>
  <cp:revision>2</cp:revision>
  <cp:lastPrinted>2016-06-30T20:28:00Z</cp:lastPrinted>
  <dcterms:created xsi:type="dcterms:W3CDTF">2021-12-31T19:44:00Z</dcterms:created>
  <dcterms:modified xsi:type="dcterms:W3CDTF">2021-12-31T19:44:00Z</dcterms:modified>
</cp:coreProperties>
</file>