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41CF600" w14:textId="206A1395" w:rsidR="00D71AAD" w:rsidRDefault="00773D21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D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Managed Security Services Provider </w:t>
      </w:r>
      <w:r w:rsid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for </w:t>
      </w:r>
      <w:r w:rsidRPr="00773D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South Carolina Department of Administration</w:t>
      </w:r>
      <w:r w:rsidRPr="00773D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="00D71AAD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BA68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2195</w:t>
      </w:r>
    </w:p>
    <w:p w14:paraId="26163704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467387AB" w:rsidR="006A209F" w:rsidRPr="00CF6064" w:rsidRDefault="00BA6868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January </w:t>
      </w:r>
      <w:r w:rsidR="00773D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2022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773D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6E66252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2BEA9D" w14:textId="0AA70EF9"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BA6868">
        <w:rPr>
          <w:rFonts w:ascii="Times New Roman" w:eastAsia="Times New Roman" w:hAnsi="Times New Roman" w:cs="Times New Roman"/>
          <w:sz w:val="24"/>
          <w:szCs w:val="24"/>
        </w:rPr>
        <w:t xml:space="preserve">in person </w:t>
      </w:r>
      <w:r w:rsidR="00773D21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BA6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="00AA1A96" w:rsidRPr="008214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7628D4E7" w14:textId="77777777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7C8773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1F64FF0D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0995903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5F87FEA" w14:textId="77777777"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94FF3D8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B4AA7E3" w14:textId="77777777"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A175574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7C36207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4389B4C7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77777777" w:rsidR="006A209F" w:rsidRDefault="00D71AAD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BB6F9" w14:textId="77777777" w:rsidR="00E52AE7" w:rsidRDefault="00E52AE7" w:rsidP="00F408E5">
      <w:r>
        <w:separator/>
      </w:r>
    </w:p>
  </w:endnote>
  <w:endnote w:type="continuationSeparator" w:id="0">
    <w:p w14:paraId="768B8091" w14:textId="77777777" w:rsidR="00E52AE7" w:rsidRDefault="00E52AE7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5B0FB" w14:textId="77777777" w:rsidR="00E52AE7" w:rsidRDefault="00E52AE7" w:rsidP="00F408E5">
      <w:r>
        <w:separator/>
      </w:r>
    </w:p>
  </w:footnote>
  <w:footnote w:type="continuationSeparator" w:id="0">
    <w:p w14:paraId="58F744F0" w14:textId="77777777" w:rsidR="00E52AE7" w:rsidRDefault="00E52AE7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A85B3" w14:textId="33C2DDEA" w:rsidR="00CC12CC" w:rsidRDefault="0008244E">
    <w:pPr>
      <w:pStyle w:val="Header"/>
    </w:pPr>
    <w:r>
      <w:rPr>
        <w:noProof/>
      </w:rPr>
      <w:drawing>
        <wp:inline distT="0" distB="0" distL="0" distR="0" wp14:anchorId="38DC53F0" wp14:editId="778CF8D9">
          <wp:extent cx="5942447" cy="1694180"/>
          <wp:effectExtent l="0" t="0" r="127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8244E"/>
    <w:rsid w:val="000A12ED"/>
    <w:rsid w:val="000D08D7"/>
    <w:rsid w:val="000F44A4"/>
    <w:rsid w:val="00130ED1"/>
    <w:rsid w:val="00241B61"/>
    <w:rsid w:val="00284996"/>
    <w:rsid w:val="00322104"/>
    <w:rsid w:val="00370EA9"/>
    <w:rsid w:val="004006E6"/>
    <w:rsid w:val="004C04A4"/>
    <w:rsid w:val="00513DB9"/>
    <w:rsid w:val="005C3D76"/>
    <w:rsid w:val="005F270C"/>
    <w:rsid w:val="00606BDD"/>
    <w:rsid w:val="00615698"/>
    <w:rsid w:val="006A209F"/>
    <w:rsid w:val="00773D21"/>
    <w:rsid w:val="008211CB"/>
    <w:rsid w:val="0086579A"/>
    <w:rsid w:val="008A6C58"/>
    <w:rsid w:val="008B0F31"/>
    <w:rsid w:val="008B3062"/>
    <w:rsid w:val="008C0221"/>
    <w:rsid w:val="0092485A"/>
    <w:rsid w:val="00961FC0"/>
    <w:rsid w:val="009B1FAF"/>
    <w:rsid w:val="00AA1A96"/>
    <w:rsid w:val="00AE3482"/>
    <w:rsid w:val="00BA6868"/>
    <w:rsid w:val="00BC62A8"/>
    <w:rsid w:val="00C13910"/>
    <w:rsid w:val="00C3036E"/>
    <w:rsid w:val="00C327FF"/>
    <w:rsid w:val="00C334A3"/>
    <w:rsid w:val="00CA1211"/>
    <w:rsid w:val="00CC12CC"/>
    <w:rsid w:val="00CF6064"/>
    <w:rsid w:val="00D109D1"/>
    <w:rsid w:val="00D278ED"/>
    <w:rsid w:val="00D71AAD"/>
    <w:rsid w:val="00DD1660"/>
    <w:rsid w:val="00E52AE7"/>
    <w:rsid w:val="00EB79F9"/>
    <w:rsid w:val="00F408E5"/>
    <w:rsid w:val="00F575A6"/>
    <w:rsid w:val="00F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Zachary</cp:lastModifiedBy>
  <cp:revision>2</cp:revision>
  <cp:lastPrinted>2016-06-30T20:28:00Z</cp:lastPrinted>
  <dcterms:created xsi:type="dcterms:W3CDTF">2022-01-04T02:59:00Z</dcterms:created>
  <dcterms:modified xsi:type="dcterms:W3CDTF">2022-01-04T02:59:00Z</dcterms:modified>
</cp:coreProperties>
</file>