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D3FB4" w:rsidRPr="005D3FB4" w:rsidRDefault="005D3FB4" w:rsidP="005D3FB4">
      <w:pPr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</w:pPr>
      <w:r w:rsidRPr="005D3FB4"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  <w:t xml:space="preserve">TOBACCO EREFERRAL HUB for DHEC </w:t>
      </w:r>
    </w:p>
    <w:p w:rsidR="005D3FB4" w:rsidRPr="00D960CA" w:rsidRDefault="005D3FB4" w:rsidP="005D3FB4">
      <w:pPr>
        <w:jc w:val="center"/>
        <w:rPr>
          <w:b/>
          <w:sz w:val="24"/>
          <w:szCs w:val="24"/>
        </w:rPr>
      </w:pPr>
      <w:r w:rsidRPr="005D3FB4">
        <w:rPr>
          <w:rFonts w:ascii="Times New Roman" w:hAnsi="Times New Roman" w:cs="Times New Roman"/>
          <w:b/>
          <w:sz w:val="24"/>
          <w:szCs w:val="24"/>
          <w:u w:val="single"/>
        </w:rPr>
        <w:t>RFP # 5400019904</w:t>
      </w:r>
      <w:r>
        <w:rPr>
          <w:b/>
          <w:sz w:val="24"/>
          <w:szCs w:val="24"/>
        </w:rPr>
        <w:t xml:space="preserve"> 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5D3FB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August 24, 2020 at 1000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71AAD" w:rsidRDefault="006A209F" w:rsidP="005D3FB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5D3FB4">
        <w:rPr>
          <w:rFonts w:ascii="Times New Roman" w:eastAsia="Times New Roman" w:hAnsi="Times New Roman" w:cs="Times New Roman"/>
          <w:sz w:val="24"/>
          <w:szCs w:val="24"/>
        </w:rPr>
        <w:t>via teleconference.</w:t>
      </w:r>
      <w:bookmarkStart w:id="0" w:name="_GoBack"/>
      <w:bookmarkEnd w:id="0"/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14" w:rsidRDefault="00AA6D14" w:rsidP="00F408E5">
      <w:r>
        <w:separator/>
      </w:r>
    </w:p>
  </w:endnote>
  <w:endnote w:type="continuationSeparator" w:id="0">
    <w:p w:rsidR="00AA6D14" w:rsidRDefault="00AA6D1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14" w:rsidRDefault="00AA6D14" w:rsidP="00F408E5">
      <w:r>
        <w:separator/>
      </w:r>
    </w:p>
  </w:footnote>
  <w:footnote w:type="continuationSeparator" w:id="0">
    <w:p w:rsidR="00AA6D14" w:rsidRDefault="00AA6D1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D3FB4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6D14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FEBF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2020-08-17T19:21:00Z</dcterms:created>
  <dcterms:modified xsi:type="dcterms:W3CDTF">2020-08-17T19:21:00Z</dcterms:modified>
</cp:coreProperties>
</file>