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C0ACF9" w14:textId="536FA26A" w:rsidR="00C35A40" w:rsidRPr="008F3AAC" w:rsidRDefault="008413E9" w:rsidP="00C35A40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CCU Enrollment Management Services</w:t>
      </w:r>
    </w:p>
    <w:p w14:paraId="02B89E5C" w14:textId="2DBC7FD3" w:rsidR="00C35A40" w:rsidRPr="00C35A40" w:rsidRDefault="00C35A40" w:rsidP="00C35A40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 w:rsidR="008413E9">
        <w:rPr>
          <w:rFonts w:ascii="Times New Roman" w:hAnsi="Times New Roman" w:cs="Times New Roman"/>
          <w:b/>
          <w:sz w:val="24"/>
          <w:szCs w:val="24"/>
        </w:rPr>
        <w:t>2251</w:t>
      </w:r>
    </w:p>
    <w:p w14:paraId="2C26942B" w14:textId="5ABD3C5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80687E2" w:rsidR="001E7FD1" w:rsidRPr="00686B75" w:rsidRDefault="00D31180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D31180">
        <w:rPr>
          <w:rFonts w:ascii="Verdana" w:eastAsia="Times New Roman" w:hAnsi="Verdana" w:cs="Times New Roman"/>
          <w:b/>
          <w:sz w:val="20"/>
          <w:szCs w:val="20"/>
          <w:u w:val="single"/>
        </w:rPr>
        <w:t>Friday, January 14, 2022 at 1</w:t>
      </w:r>
      <w:r w:rsidR="00382004" w:rsidRPr="00D31180"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E01CD3" w:rsidRPr="00D3118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 w:rsidRPr="00D31180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413E9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31180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Brown, Jo Marie</cp:lastModifiedBy>
  <cp:revision>2</cp:revision>
  <cp:lastPrinted>2016-06-30T20:28:00Z</cp:lastPrinted>
  <dcterms:created xsi:type="dcterms:W3CDTF">2022-01-12T18:59:00Z</dcterms:created>
  <dcterms:modified xsi:type="dcterms:W3CDTF">2022-01-12T18:59:00Z</dcterms:modified>
</cp:coreProperties>
</file>