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56A64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640F5FCF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3CDB6E1A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491BB67C" w14:textId="77777777" w:rsidR="001E7FD1" w:rsidRPr="00686B75" w:rsidRDefault="001E7FD1" w:rsidP="001E7FD1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4734811F" w14:textId="77777777" w:rsidR="001E7FD1" w:rsidRDefault="001E7FD1" w:rsidP="001E7FD1"/>
    <w:p w14:paraId="444A6671" w14:textId="77777777" w:rsidR="001E7FD1" w:rsidRPr="00C35A40" w:rsidRDefault="001E7FD1" w:rsidP="001E7FD1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C35A40">
        <w:rPr>
          <w:rFonts w:ascii="Times New Roman" w:eastAsia="Times New Roman" w:hAnsi="Times New Roman" w:cs="Times New Roman"/>
          <w:b/>
          <w:bCs/>
          <w:color w:val="000000"/>
        </w:rPr>
        <w:t xml:space="preserve">NOTICE - Meeting of the </w:t>
      </w:r>
      <w:r w:rsidRPr="00C35A40">
        <w:rPr>
          <w:rFonts w:ascii="Times New Roman" w:eastAsia="Times New Roman" w:hAnsi="Times New Roman" w:cs="Times New Roman"/>
          <w:b/>
          <w:bCs/>
          <w:color w:val="000000"/>
          <w:u w:val="single"/>
        </w:rPr>
        <w:t>Request for Proposal Evaluation Panel</w:t>
      </w:r>
    </w:p>
    <w:p w14:paraId="7548D144" w14:textId="77777777" w:rsidR="001E7FD1" w:rsidRPr="00C35A40" w:rsidRDefault="001E7FD1" w:rsidP="001E7FD1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u w:val="single"/>
        </w:rPr>
      </w:pPr>
    </w:p>
    <w:p w14:paraId="28C0ACF9" w14:textId="590506B2" w:rsidR="00C35A40" w:rsidRPr="008F3AAC" w:rsidRDefault="00F85954" w:rsidP="00C35A40">
      <w:pPr>
        <w:jc w:val="center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CoC Insurance Brokerage Services</w:t>
      </w:r>
    </w:p>
    <w:p w14:paraId="02B89E5C" w14:textId="312D7F1A" w:rsidR="00C35A40" w:rsidRPr="00C35A40" w:rsidRDefault="00C35A40" w:rsidP="00C35A40">
      <w:pPr>
        <w:ind w:left="864" w:firstLine="288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</w:t>
      </w:r>
      <w:r w:rsidRPr="00C35A40">
        <w:rPr>
          <w:rFonts w:ascii="Times New Roman" w:hAnsi="Times New Roman" w:cs="Times New Roman"/>
          <w:b/>
          <w:sz w:val="24"/>
          <w:szCs w:val="24"/>
        </w:rPr>
        <w:t>RFP # 540002</w:t>
      </w:r>
      <w:r w:rsidR="00F85954">
        <w:rPr>
          <w:rFonts w:ascii="Times New Roman" w:hAnsi="Times New Roman" w:cs="Times New Roman"/>
          <w:b/>
          <w:sz w:val="24"/>
          <w:szCs w:val="24"/>
        </w:rPr>
        <w:t>2382</w:t>
      </w:r>
    </w:p>
    <w:p w14:paraId="0A2A83A8" w14:textId="77777777" w:rsidR="00F85954" w:rsidRDefault="00F85954" w:rsidP="001E7FD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</w:p>
    <w:p w14:paraId="2C26942B" w14:textId="691FF5ED" w:rsidR="001E7FD1" w:rsidRPr="00C363E2" w:rsidRDefault="001E7FD1" w:rsidP="001E7FD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5F0EEEB7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AE8CC0E" w14:textId="1C096F7E" w:rsidR="001E7FD1" w:rsidRPr="00686B75" w:rsidRDefault="00F85954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proofErr w:type="gramStart"/>
      <w:r w:rsidRPr="00F85954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Tuesday </w:t>
      </w:r>
      <w:r w:rsidR="00382004" w:rsidRPr="00F85954">
        <w:rPr>
          <w:rFonts w:ascii="Verdana" w:eastAsia="Times New Roman" w:hAnsi="Verdana" w:cs="Times New Roman"/>
          <w:b/>
          <w:sz w:val="20"/>
          <w:szCs w:val="20"/>
          <w:u w:val="single"/>
        </w:rPr>
        <w:t>,</w:t>
      </w:r>
      <w:r w:rsidRPr="00F85954">
        <w:rPr>
          <w:rFonts w:ascii="Verdana" w:eastAsia="Times New Roman" w:hAnsi="Verdana" w:cs="Times New Roman"/>
          <w:b/>
          <w:sz w:val="20"/>
          <w:szCs w:val="20"/>
          <w:u w:val="single"/>
        </w:rPr>
        <w:t>April</w:t>
      </w:r>
      <w:proofErr w:type="gramEnd"/>
      <w:r w:rsidR="00382004" w:rsidRPr="00F85954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 w:rsidRPr="00F85954">
        <w:rPr>
          <w:rFonts w:ascii="Verdana" w:eastAsia="Times New Roman" w:hAnsi="Verdana" w:cs="Times New Roman"/>
          <w:b/>
          <w:sz w:val="20"/>
          <w:szCs w:val="20"/>
          <w:u w:val="single"/>
        </w:rPr>
        <w:t>5</w:t>
      </w:r>
      <w:r w:rsidR="00336C74" w:rsidRPr="00F85954">
        <w:rPr>
          <w:rFonts w:ascii="Verdana" w:eastAsia="Times New Roman" w:hAnsi="Verdana" w:cs="Times New Roman"/>
          <w:b/>
          <w:sz w:val="20"/>
          <w:szCs w:val="20"/>
          <w:u w:val="single"/>
        </w:rPr>
        <w:t>,</w:t>
      </w:r>
      <w:r w:rsidR="001E7FD1" w:rsidRPr="00F85954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</w:t>
      </w:r>
      <w:r w:rsidR="006653DB" w:rsidRPr="00F85954">
        <w:rPr>
          <w:rFonts w:ascii="Verdana" w:eastAsia="Times New Roman" w:hAnsi="Verdana" w:cs="Times New Roman"/>
          <w:b/>
          <w:sz w:val="20"/>
          <w:szCs w:val="20"/>
          <w:u w:val="single"/>
        </w:rPr>
        <w:t>20</w:t>
      </w:r>
      <w:r w:rsidR="001E7FD1" w:rsidRPr="00F85954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 w:rsidRPr="00F85954">
        <w:rPr>
          <w:rFonts w:ascii="Verdana" w:eastAsia="Times New Roman" w:hAnsi="Verdana" w:cs="Times New Roman"/>
          <w:b/>
          <w:sz w:val="20"/>
          <w:szCs w:val="20"/>
          <w:u w:val="single"/>
        </w:rPr>
        <w:t>3</w:t>
      </w:r>
      <w:r w:rsidR="00382004" w:rsidRPr="00F85954">
        <w:rPr>
          <w:rFonts w:ascii="Verdana" w:eastAsia="Times New Roman" w:hAnsi="Verdana" w:cs="Times New Roman"/>
          <w:b/>
          <w:sz w:val="20"/>
          <w:szCs w:val="20"/>
          <w:u w:val="single"/>
        </w:rPr>
        <w:t>:00</w:t>
      </w:r>
      <w:r w:rsidR="00E01CD3" w:rsidRPr="00F85954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P</w:t>
      </w:r>
      <w:r w:rsidR="00C73FC2" w:rsidRPr="00F85954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2FE90C4E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A89D04C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3408C3C9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14:paraId="4F4BB722" w14:textId="77777777" w:rsidR="001E7FD1" w:rsidRPr="00686B75" w:rsidRDefault="007A6F88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State</w:t>
      </w:r>
      <w:r w:rsidR="00336C74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</w:rPr>
        <w:t>Fiscal Accountability Authority</w:t>
      </w:r>
    </w:p>
    <w:p w14:paraId="26BD6746" w14:textId="77777777" w:rsidR="001E7FD1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1</w:t>
      </w:r>
      <w:r w:rsidR="007A6F88">
        <w:rPr>
          <w:rFonts w:ascii="Verdana" w:eastAsia="Times New Roman" w:hAnsi="Verdana" w:cs="Times New Roman"/>
          <w:b/>
          <w:sz w:val="20"/>
          <w:szCs w:val="20"/>
        </w:rPr>
        <w:t>201 Main Street, Suite 600</w:t>
      </w:r>
    </w:p>
    <w:p w14:paraId="4B2FACB0" w14:textId="77777777" w:rsidR="001E7FD1" w:rsidRPr="00686B75" w:rsidRDefault="00336C74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C</w:t>
      </w:r>
      <w:r w:rsidR="007A6F88">
        <w:rPr>
          <w:rFonts w:ascii="Verdana" w:eastAsia="Times New Roman" w:hAnsi="Verdana" w:cs="Times New Roman"/>
          <w:b/>
          <w:sz w:val="20"/>
          <w:szCs w:val="20"/>
        </w:rPr>
        <w:t>olumbia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</w:rPr>
        <w:t xml:space="preserve">, SC </w:t>
      </w:r>
      <w:r w:rsidR="001E7FD1">
        <w:rPr>
          <w:rFonts w:ascii="Verdana" w:eastAsia="Times New Roman" w:hAnsi="Verdana" w:cs="Times New Roman"/>
          <w:b/>
          <w:sz w:val="20"/>
          <w:szCs w:val="20"/>
        </w:rPr>
        <w:t>29</w:t>
      </w:r>
      <w:r w:rsidR="007A6F88">
        <w:rPr>
          <w:rFonts w:ascii="Verdana" w:eastAsia="Times New Roman" w:hAnsi="Verdana" w:cs="Times New Roman"/>
          <w:b/>
          <w:sz w:val="20"/>
          <w:szCs w:val="20"/>
        </w:rPr>
        <w:t>201</w:t>
      </w:r>
    </w:p>
    <w:p w14:paraId="7F00C7FB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667B9E60" w14:textId="77777777" w:rsidR="00C73FC2" w:rsidRPr="00676E3D" w:rsidRDefault="00C73FC2" w:rsidP="00C73FC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2F77A39D" w14:textId="77777777" w:rsidR="00C73FC2" w:rsidRPr="00676E3D" w:rsidRDefault="00C73FC2" w:rsidP="00C73FC2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1BCC969A" w14:textId="77777777" w:rsidR="00C73FC2" w:rsidRPr="00676E3D" w:rsidRDefault="00C73FC2" w:rsidP="00C73FC2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12BA6040" w14:textId="77777777" w:rsidR="00C73FC2" w:rsidRPr="00676E3D" w:rsidRDefault="00C73FC2" w:rsidP="00C73FC2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1EC91F4D" w14:textId="57DDC24E" w:rsidR="00C73FC2" w:rsidRDefault="00C73FC2" w:rsidP="00E01CD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</w:t>
      </w:r>
      <w:r w:rsidR="00E01CD3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and </w:t>
      </w:r>
      <w:r w:rsidR="00E22E6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instructions for </w:t>
      </w:r>
      <w:r w:rsidR="00E01CD3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delivery 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of Proposals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22FD7A86" w14:textId="77925596" w:rsidR="00E01CD3" w:rsidRPr="00E01CD3" w:rsidRDefault="00E01CD3" w:rsidP="00E01CD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CLOSE SESSION</w:t>
      </w:r>
    </w:p>
    <w:p w14:paraId="5C04E58A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5412AAF" w14:textId="77777777"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00F599C" w14:textId="31BA9E3F" w:rsidR="001E7FD1" w:rsidRDefault="00C73FC2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 Marie Brown, CPPO, CPPB</w:t>
      </w:r>
      <w:r w:rsidR="00E22E6D">
        <w:rPr>
          <w:rFonts w:ascii="Times New Roman" w:eastAsia="Times New Roman" w:hAnsi="Times New Roman" w:cs="Times New Roman"/>
          <w:sz w:val="24"/>
          <w:szCs w:val="24"/>
        </w:rPr>
        <w:t>, NIGP-CPP</w:t>
      </w:r>
    </w:p>
    <w:p w14:paraId="27ED8DF0" w14:textId="77777777"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5F6B08FA" w14:textId="77777777" w:rsidR="004006E6" w:rsidRDefault="004006E6"/>
    <w:p w14:paraId="28444207" w14:textId="77777777" w:rsidR="004006E6" w:rsidRPr="004006E6" w:rsidRDefault="004006E6" w:rsidP="004006E6"/>
    <w:p w14:paraId="5DA5CCE6" w14:textId="77777777" w:rsidR="004006E6" w:rsidRPr="004006E6" w:rsidRDefault="004006E6" w:rsidP="004006E6"/>
    <w:p w14:paraId="3CB282E6" w14:textId="77777777" w:rsidR="004006E6" w:rsidRDefault="004006E6" w:rsidP="004006E6"/>
    <w:p w14:paraId="27548840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913DF" w14:textId="77777777" w:rsidR="00E136FE" w:rsidRDefault="00E136FE" w:rsidP="00F408E5">
      <w:r>
        <w:separator/>
      </w:r>
    </w:p>
  </w:endnote>
  <w:endnote w:type="continuationSeparator" w:id="0">
    <w:p w14:paraId="1B1774E7" w14:textId="77777777" w:rsidR="00E136FE" w:rsidRDefault="00E136FE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92F00" w14:textId="77777777" w:rsidR="00AB5E46" w:rsidRDefault="00AB5E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E4B87" w14:textId="77777777" w:rsidR="00AB5E46" w:rsidRDefault="00AB5E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4465E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116C4890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0228750A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8CE1F" w14:textId="77777777" w:rsidR="00E136FE" w:rsidRDefault="00E136FE" w:rsidP="00F408E5">
      <w:r>
        <w:separator/>
      </w:r>
    </w:p>
  </w:footnote>
  <w:footnote w:type="continuationSeparator" w:id="0">
    <w:p w14:paraId="6F70F691" w14:textId="77777777" w:rsidR="00E136FE" w:rsidRDefault="00E136FE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8DE54" w14:textId="77777777" w:rsidR="00AB5E46" w:rsidRDefault="00AB5E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DF479" w14:textId="77777777" w:rsidR="00AB5E46" w:rsidRDefault="00AB5E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1E3F7" w14:textId="77777777" w:rsidR="00AB5E46" w:rsidRDefault="00AB5E46" w:rsidP="00AB5E46">
    <w:pPr>
      <w:pStyle w:val="Header"/>
    </w:pPr>
    <w:r>
      <w:rPr>
        <w:noProof/>
      </w:rPr>
      <w:drawing>
        <wp:inline distT="0" distB="0" distL="0" distR="0" wp14:anchorId="15D35266" wp14:editId="670CDA76">
          <wp:extent cx="5942447" cy="1694180"/>
          <wp:effectExtent l="0" t="0" r="127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49710D" w14:textId="2BBB9B4F" w:rsidR="00CC12CC" w:rsidRDefault="00CC12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E7FD1"/>
    <w:rsid w:val="002072B2"/>
    <w:rsid w:val="002355AE"/>
    <w:rsid w:val="00241B61"/>
    <w:rsid w:val="00284996"/>
    <w:rsid w:val="002B6B24"/>
    <w:rsid w:val="002C175D"/>
    <w:rsid w:val="00336C74"/>
    <w:rsid w:val="00370EA9"/>
    <w:rsid w:val="00382004"/>
    <w:rsid w:val="004006E6"/>
    <w:rsid w:val="004C04A4"/>
    <w:rsid w:val="005C3D76"/>
    <w:rsid w:val="005F270C"/>
    <w:rsid w:val="005F59D5"/>
    <w:rsid w:val="00606BDD"/>
    <w:rsid w:val="00615698"/>
    <w:rsid w:val="006653DB"/>
    <w:rsid w:val="00682753"/>
    <w:rsid w:val="007A6F88"/>
    <w:rsid w:val="008211CB"/>
    <w:rsid w:val="0086579A"/>
    <w:rsid w:val="008A4FAE"/>
    <w:rsid w:val="008A6C58"/>
    <w:rsid w:val="008B3062"/>
    <w:rsid w:val="00907C95"/>
    <w:rsid w:val="0092485A"/>
    <w:rsid w:val="009B1FAF"/>
    <w:rsid w:val="009E51CE"/>
    <w:rsid w:val="00A65ABE"/>
    <w:rsid w:val="00A97910"/>
    <w:rsid w:val="00AB5E46"/>
    <w:rsid w:val="00AE3482"/>
    <w:rsid w:val="00B66C39"/>
    <w:rsid w:val="00BC62A8"/>
    <w:rsid w:val="00C13910"/>
    <w:rsid w:val="00C3036E"/>
    <w:rsid w:val="00C327FF"/>
    <w:rsid w:val="00C334A3"/>
    <w:rsid w:val="00C35A40"/>
    <w:rsid w:val="00C73FC2"/>
    <w:rsid w:val="00CA1211"/>
    <w:rsid w:val="00CA23DA"/>
    <w:rsid w:val="00CC12CC"/>
    <w:rsid w:val="00DD1660"/>
    <w:rsid w:val="00E01CD3"/>
    <w:rsid w:val="00E136FE"/>
    <w:rsid w:val="00E22E6D"/>
    <w:rsid w:val="00E708E2"/>
    <w:rsid w:val="00E71A81"/>
    <w:rsid w:val="00EB79F9"/>
    <w:rsid w:val="00F408E5"/>
    <w:rsid w:val="00F575A6"/>
    <w:rsid w:val="00F8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BCCC08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Brown, Jo Marie</cp:lastModifiedBy>
  <cp:revision>4</cp:revision>
  <cp:lastPrinted>2016-06-30T20:28:00Z</cp:lastPrinted>
  <dcterms:created xsi:type="dcterms:W3CDTF">2021-04-19T13:20:00Z</dcterms:created>
  <dcterms:modified xsi:type="dcterms:W3CDTF">2022-04-01T17:37:00Z</dcterms:modified>
</cp:coreProperties>
</file>