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533BE718" w:rsidR="00D71AAD" w:rsidRDefault="00CD76C0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Training Program for EHR System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BA6868"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</w:t>
      </w:r>
      <w:r w:rsidRPr="00CD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Health &amp; Environmental Control (DHEC)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81665F0" w:rsidR="006A209F" w:rsidRPr="00CF6064" w:rsidRDefault="00CD76C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14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4</cp:revision>
  <cp:lastPrinted>2016-06-30T20:28:00Z</cp:lastPrinted>
  <dcterms:created xsi:type="dcterms:W3CDTF">2022-04-13T17:26:00Z</dcterms:created>
  <dcterms:modified xsi:type="dcterms:W3CDTF">2022-04-13T17:28:00Z</dcterms:modified>
</cp:coreProperties>
</file>