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04910FEB" w:rsidR="00D71AAD" w:rsidRDefault="00FD374E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7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Website Maintenance and Enhancement</w:t>
      </w:r>
      <w:r w:rsidR="00006CC4" w:rsidRPr="00006C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SCETV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23178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0A8F79B4" w:rsidR="006A209F" w:rsidRPr="00CF6064" w:rsidRDefault="00F707A4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May </w:t>
      </w:r>
      <w:r w:rsidR="00FD37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  <w:r w:rsidR="00006C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2022,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006C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FD37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006C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3D3C96A1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3C8C256D" w:rsidR="00CC12CC" w:rsidRDefault="00FD374E">
    <w:pPr>
      <w:pStyle w:val="Header"/>
    </w:pPr>
    <w:r>
      <w:rPr>
        <w:noProof/>
      </w:rPr>
      <w:drawing>
        <wp:inline distT="0" distB="0" distL="0" distR="0" wp14:anchorId="2B8F397B" wp14:editId="309CF9ED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06CC4"/>
    <w:rsid w:val="000542AF"/>
    <w:rsid w:val="0006008D"/>
    <w:rsid w:val="000A12ED"/>
    <w:rsid w:val="000D08D7"/>
    <w:rsid w:val="000F44A4"/>
    <w:rsid w:val="00130ED1"/>
    <w:rsid w:val="00241B61"/>
    <w:rsid w:val="00284996"/>
    <w:rsid w:val="00322104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C62A8"/>
    <w:rsid w:val="00BF70CB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B79F9"/>
    <w:rsid w:val="00F408E5"/>
    <w:rsid w:val="00F575A6"/>
    <w:rsid w:val="00F707A4"/>
    <w:rsid w:val="00F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2</cp:revision>
  <cp:lastPrinted>2016-06-30T20:28:00Z</cp:lastPrinted>
  <dcterms:created xsi:type="dcterms:W3CDTF">2022-05-19T14:44:00Z</dcterms:created>
  <dcterms:modified xsi:type="dcterms:W3CDTF">2022-05-19T14:44:00Z</dcterms:modified>
</cp:coreProperties>
</file>