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E75E" w14:textId="77777777" w:rsidR="00927938" w:rsidRDefault="00927938" w:rsidP="009279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4E83E75A" w14:textId="77777777" w:rsidR="00927938" w:rsidRDefault="00927938" w:rsidP="009279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54F383F" w14:textId="77777777" w:rsidR="00927938" w:rsidRDefault="00927938" w:rsidP="009279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3B2D867A" w14:textId="77777777" w:rsidR="00927938" w:rsidRDefault="00927938" w:rsidP="009279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C8CDBFF" w14:textId="77777777" w:rsidR="00927938" w:rsidRDefault="00927938" w:rsidP="0092793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22E0B223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11E9CCB" w14:textId="77777777" w:rsidR="00927938" w:rsidRDefault="00927938" w:rsidP="0092793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Financial Management/Payroll Services  </w:t>
      </w:r>
    </w:p>
    <w:p w14:paraId="2E71D470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5400022767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5FEFAB78" w14:textId="09C494FB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866BDD">
        <w:rPr>
          <w:rFonts w:ascii="Times New Roman" w:eastAsia="Times New Roman" w:hAnsi="Times New Roman" w:cs="Times New Roman"/>
          <w:sz w:val="24"/>
          <w:szCs w:val="24"/>
          <w:u w:val="single"/>
        </w:rPr>
        <w:t>RFP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892122F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D044A7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June 8, 2022 at 2:00 PM</w:t>
      </w:r>
    </w:p>
    <w:p w14:paraId="5EE6A19E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D31A44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A383CF" w14:textId="77777777" w:rsidR="00927938" w:rsidRDefault="00927938" w:rsidP="009279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50485A0" w14:textId="77777777" w:rsidR="00927938" w:rsidRDefault="00927938" w:rsidP="009279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69871467" w14:textId="77777777" w:rsidR="00927938" w:rsidRDefault="00927938" w:rsidP="009279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7E26A5FB" w14:textId="77777777" w:rsidR="00927938" w:rsidRDefault="00927938" w:rsidP="0092793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BBA83F9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2D65AF9D" w14:textId="77777777" w:rsidR="00927938" w:rsidRDefault="00927938" w:rsidP="0092793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0EF0CE" w14:textId="77777777" w:rsidR="00927938" w:rsidRDefault="00927938" w:rsidP="0092793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2538CF5A" w14:textId="77777777" w:rsidR="00927938" w:rsidRDefault="00927938" w:rsidP="009279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77723C" w14:textId="77777777" w:rsidR="00927938" w:rsidRDefault="00927938" w:rsidP="009279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Marsh, CPPB, NIGP-CPP</w:t>
      </w:r>
    </w:p>
    <w:p w14:paraId="746626A9" w14:textId="77777777" w:rsidR="00927938" w:rsidRDefault="00927938" w:rsidP="009279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DE60A73" w14:textId="77777777" w:rsidR="00927938" w:rsidRDefault="00927938" w:rsidP="00927938"/>
    <w:p w14:paraId="4D2B845D" w14:textId="77777777" w:rsidR="00927938" w:rsidRDefault="00927938" w:rsidP="00927938"/>
    <w:p w14:paraId="1981D288" w14:textId="77777777" w:rsidR="00927938" w:rsidRDefault="00927938" w:rsidP="00927938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66BDD"/>
    <w:rsid w:val="008A6C58"/>
    <w:rsid w:val="008B3062"/>
    <w:rsid w:val="0092485A"/>
    <w:rsid w:val="00927938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Marsh, Elizabeth C</cp:lastModifiedBy>
  <cp:revision>3</cp:revision>
  <cp:lastPrinted>2016-06-30T20:28:00Z</cp:lastPrinted>
  <dcterms:created xsi:type="dcterms:W3CDTF">2022-06-07T15:07:00Z</dcterms:created>
  <dcterms:modified xsi:type="dcterms:W3CDTF">2022-06-07T15:29:00Z</dcterms:modified>
</cp:coreProperties>
</file>