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F37EF53" w14:textId="77777777" w:rsidR="00E54DB3" w:rsidRDefault="00E54DB3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4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Genetic Testing</w:t>
      </w:r>
      <w:r w:rsidR="00CD76C0" w:rsidRPr="00CD76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Pr="00E54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South Carolina Department of Social Services </w:t>
      </w:r>
    </w:p>
    <w:p w14:paraId="441CF600" w14:textId="661165F1" w:rsidR="00D71AAD" w:rsidRDefault="00AA1A9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E54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23245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147E5244" w:rsidR="006A209F" w:rsidRPr="00CF6064" w:rsidRDefault="00E54DB3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20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</w:t>
      </w:r>
      <w:r w:rsidR="008F2D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6E2E71CB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BA6868">
        <w:rPr>
          <w:rFonts w:ascii="Times New Roman" w:eastAsia="Times New Roman" w:hAnsi="Times New Roman" w:cs="Times New Roman"/>
          <w:sz w:val="24"/>
          <w:szCs w:val="24"/>
        </w:rPr>
        <w:t xml:space="preserve">in person or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2C25B5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8F2D54"/>
    <w:rsid w:val="0092485A"/>
    <w:rsid w:val="00961FC0"/>
    <w:rsid w:val="009B1FAF"/>
    <w:rsid w:val="00AA1A96"/>
    <w:rsid w:val="00AE3482"/>
    <w:rsid w:val="00BA6868"/>
    <w:rsid w:val="00BC62A8"/>
    <w:rsid w:val="00C13910"/>
    <w:rsid w:val="00C3036E"/>
    <w:rsid w:val="00C327FF"/>
    <w:rsid w:val="00C334A3"/>
    <w:rsid w:val="00CA1211"/>
    <w:rsid w:val="00CC12CC"/>
    <w:rsid w:val="00CD76C0"/>
    <w:rsid w:val="00CF6064"/>
    <w:rsid w:val="00D109D1"/>
    <w:rsid w:val="00D278ED"/>
    <w:rsid w:val="00D71AAD"/>
    <w:rsid w:val="00DD1660"/>
    <w:rsid w:val="00E54DB3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2022-06-15T19:38:00Z</dcterms:created>
  <dcterms:modified xsi:type="dcterms:W3CDTF">2022-06-15T19:38:00Z</dcterms:modified>
</cp:coreProperties>
</file>