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37EF53" w14:textId="43EDBB38" w:rsidR="00E54DB3" w:rsidRDefault="008959F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Zipline Course</w:t>
      </w:r>
      <w:r w:rsidRPr="00895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895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South Carolina Department of Parks, Recreation &amp; Tourism (SCPRT)</w:t>
      </w:r>
    </w:p>
    <w:p w14:paraId="441CF600" w14:textId="772F658F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8959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23433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FEB6616" w:rsidR="006A209F" w:rsidRPr="00CF6064" w:rsidRDefault="008959FD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8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959FD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2022-07-07T12:09:00Z</dcterms:created>
  <dcterms:modified xsi:type="dcterms:W3CDTF">2022-07-07T12:09:00Z</dcterms:modified>
</cp:coreProperties>
</file>