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875AD1" w14:textId="77777777" w:rsidR="0021077C" w:rsidRDefault="0021077C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107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Statewide Call Center</w:t>
      </w:r>
      <w:r w:rsidRPr="002107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</w:p>
    <w:p w14:paraId="2F37EF53" w14:textId="3928D530" w:rsidR="00E54DB3" w:rsidRDefault="00E54DB3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</w:t>
      </w:r>
      <w:r w:rsidR="0021077C" w:rsidRPr="002107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Department of Health and Environmental Control</w:t>
      </w:r>
    </w:p>
    <w:p w14:paraId="441CF600" w14:textId="13B6AA95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="002107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466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2C969AC4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</w:t>
      </w:r>
      <w:r w:rsidR="0021077C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598B9F32" w:rsidR="006A209F" w:rsidRPr="00CF6064" w:rsidRDefault="0021077C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14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1077C"/>
    <w:rsid w:val="00241B61"/>
    <w:rsid w:val="00284996"/>
    <w:rsid w:val="002C25B5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2022-07-13T14:59:00Z</dcterms:created>
  <dcterms:modified xsi:type="dcterms:W3CDTF">2022-07-13T14:59:00Z</dcterms:modified>
</cp:coreProperties>
</file>