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5C89140D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11D30BD8" w14:textId="77777777" w:rsidR="008E6DF4" w:rsidRPr="00B80026" w:rsidRDefault="008E6DF4" w:rsidP="008E6DF4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7A1E21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E2CED3" w14:textId="77777777" w:rsidR="008E6DF4" w:rsidRPr="00B80026" w:rsidRDefault="008E6DF4" w:rsidP="008E6DF4">
      <w:pPr>
        <w:rPr>
          <w:rFonts w:ascii="Times New Roman" w:hAnsi="Times New Roman" w:cs="Times New Roman"/>
          <w:sz w:val="24"/>
          <w:szCs w:val="24"/>
        </w:rPr>
      </w:pPr>
    </w:p>
    <w:p w14:paraId="2B2551A4" w14:textId="77777777" w:rsidR="008E6DF4" w:rsidRPr="00B80026" w:rsidRDefault="008E6DF4" w:rsidP="008E6DF4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1B9C403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A19336" w14:textId="35D0E838" w:rsidR="008E6DF4" w:rsidRDefault="008436FC" w:rsidP="008E6DF4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Digital Marketing Services</w:t>
      </w:r>
      <w:r w:rsidR="00871DC0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71DC0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F7759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r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5400023150</w:t>
      </w:r>
    </w:p>
    <w:p w14:paraId="77995C93" w14:textId="77777777" w:rsidR="008E6DF4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16B10" w14:textId="77777777" w:rsidR="008E6DF4" w:rsidRPr="00B80026" w:rsidRDefault="008E6DF4" w:rsidP="008E6DF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CF521CC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31E78E9" w14:textId="263015D4" w:rsidR="008E6DF4" w:rsidRPr="00CF6064" w:rsidRDefault="008436FC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 10</w:t>
      </w:r>
      <w:r w:rsidR="00E72731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727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8E6D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3114868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137561" w14:textId="77777777" w:rsidR="008E6DF4" w:rsidRPr="00B80026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ADB8A" w14:textId="77777777" w:rsidR="008E6DF4" w:rsidRDefault="008E6DF4" w:rsidP="008E6DF4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C14F3AE" w14:textId="77777777" w:rsidR="008E6DF4" w:rsidRDefault="008E6DF4" w:rsidP="008E6DF4">
      <w:pPr>
        <w:spacing w:before="12" w:line="260" w:lineRule="exact"/>
        <w:rPr>
          <w:sz w:val="26"/>
          <w:szCs w:val="26"/>
        </w:rPr>
      </w:pPr>
    </w:p>
    <w:p w14:paraId="2AD53D0B" w14:textId="77777777" w:rsidR="008E6DF4" w:rsidRDefault="008E6DF4" w:rsidP="008E6DF4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9398E0" w14:textId="77777777" w:rsidR="008E6DF4" w:rsidRDefault="008E6DF4" w:rsidP="008E6DF4">
      <w:pPr>
        <w:spacing w:before="14" w:line="260" w:lineRule="exact"/>
        <w:rPr>
          <w:sz w:val="26"/>
          <w:szCs w:val="26"/>
        </w:rPr>
      </w:pPr>
    </w:p>
    <w:p w14:paraId="265CA6F6" w14:textId="77777777" w:rsidR="008E6DF4" w:rsidRDefault="008E6DF4" w:rsidP="008E6DF4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B7E0030" w14:textId="77777777" w:rsidR="008E6DF4" w:rsidRDefault="008E6DF4" w:rsidP="008E6DF4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BD9FC97" w14:textId="77777777" w:rsidR="008E6DF4" w:rsidRDefault="008E6DF4" w:rsidP="008E6DF4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4BC0DD0" w14:textId="77777777" w:rsidR="008E6DF4" w:rsidRDefault="008E6DF4" w:rsidP="008E6DF4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D6AC00D" w14:textId="77777777" w:rsidR="008E6DF4" w:rsidRDefault="008E6DF4" w:rsidP="008E6DF4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56843E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591C3057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29775026" w14:textId="77777777" w:rsidR="008E6DF4" w:rsidRDefault="008E6DF4" w:rsidP="008E6DF4">
      <w:pPr>
        <w:spacing w:line="200" w:lineRule="exact"/>
        <w:rPr>
          <w:sz w:val="20"/>
          <w:szCs w:val="20"/>
        </w:rPr>
      </w:pPr>
    </w:p>
    <w:p w14:paraId="614A93C6" w14:textId="77777777" w:rsidR="008E6DF4" w:rsidRDefault="008E6DF4" w:rsidP="008E6DF4">
      <w:pPr>
        <w:spacing w:before="11" w:line="220" w:lineRule="exact"/>
      </w:pPr>
    </w:p>
    <w:p w14:paraId="05140832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6C8B23E7" w14:textId="77777777" w:rsidR="008E6DF4" w:rsidRDefault="008E6DF4" w:rsidP="008E6DF4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30ED4889" w14:textId="77777777" w:rsidR="008E6DF4" w:rsidRPr="004006E6" w:rsidRDefault="008E6DF4" w:rsidP="008E6DF4"/>
    <w:p w14:paraId="1A046DBD" w14:textId="77777777" w:rsidR="008E6DF4" w:rsidRDefault="008E6DF4" w:rsidP="008E6DF4"/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436FC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7273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rs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4</cp:revision>
  <cp:lastPrinted>2016-06-30T20:28:00Z</cp:lastPrinted>
  <dcterms:created xsi:type="dcterms:W3CDTF">2022-06-28T14:00:00Z</dcterms:created>
  <dcterms:modified xsi:type="dcterms:W3CDTF">2022-08-10T13:46:00Z</dcterms:modified>
</cp:coreProperties>
</file>