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158A5E" w14:textId="77777777" w:rsidR="00342F5F" w:rsidRDefault="00342F5F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Parenting Opportunity Program (SCPOP)</w:t>
      </w:r>
    </w:p>
    <w:p w14:paraId="441CF600" w14:textId="0EEA339A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4055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33C52AB7" w:rsidR="006A209F" w:rsidRPr="00CF6064" w:rsidRDefault="00342F5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2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2022-11-01T16:02:00Z</dcterms:created>
  <dcterms:modified xsi:type="dcterms:W3CDTF">2022-11-01T16:02:00Z</dcterms:modified>
</cp:coreProperties>
</file>