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0C8AD215" w:rsidR="00D71AAD" w:rsidRDefault="00E65F65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Case Management System for SCDCA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3964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5891DC12" w:rsidR="006A209F" w:rsidRPr="00CF6064" w:rsidRDefault="00E65F6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21, 2023</w:t>
      </w:r>
      <w:r w:rsidR="00640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2B8DF699" w:rsidR="00CC12CC" w:rsidRDefault="00E702E4">
    <w:pPr>
      <w:pStyle w:val="Header"/>
    </w:pPr>
    <w:r>
      <w:rPr>
        <w:noProof/>
      </w:rPr>
      <w:drawing>
        <wp:inline distT="0" distB="0" distL="0" distR="0" wp14:anchorId="356D82C5" wp14:editId="453E9DD4">
          <wp:extent cx="5942447" cy="1694179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40206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65F65"/>
    <w:rsid w:val="00E702E4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4</cp:revision>
  <cp:lastPrinted>2016-06-30T20:28:00Z</cp:lastPrinted>
  <dcterms:created xsi:type="dcterms:W3CDTF">2023-04-20T15:34:00Z</dcterms:created>
  <dcterms:modified xsi:type="dcterms:W3CDTF">2023-04-20T15:35:00Z</dcterms:modified>
</cp:coreProperties>
</file>