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7B6DD088" w:rsidR="00D71AAD" w:rsidRDefault="00011235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Management and Operations for Sumter Veteran Home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6437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6D1D91C1" w:rsidR="006A209F" w:rsidRPr="00CF6064" w:rsidRDefault="00011235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27, 2024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D947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366A02B4" w:rsidR="00CC12CC" w:rsidRDefault="00D94788">
    <w:pPr>
      <w:pStyle w:val="Header"/>
    </w:pPr>
    <w:r>
      <w:rPr>
        <w:noProof/>
      </w:rPr>
      <w:drawing>
        <wp:inline distT="0" distB="0" distL="0" distR="0" wp14:anchorId="2C6ECB3F" wp14:editId="31780635">
          <wp:extent cx="5942443" cy="1694178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1235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94788"/>
    <w:rsid w:val="00DD1660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2024-03-26T19:50:00Z</dcterms:created>
  <dcterms:modified xsi:type="dcterms:W3CDTF">2024-03-26T19:50:00Z</dcterms:modified>
</cp:coreProperties>
</file>