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CD804B8" w14:textId="77777777" w:rsidR="00ED5F33" w:rsidRDefault="00ED5F33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5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Prescription Monitoring Program</w:t>
      </w:r>
    </w:p>
    <w:p w14:paraId="441CF600" w14:textId="1E062577" w:rsidR="00D71AAD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ED5F33" w:rsidRPr="00ED5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5400026425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32925254" w:rsidR="006A209F" w:rsidRPr="00CF6064" w:rsidRDefault="00ED5F33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</w:t>
      </w:r>
      <w:r w:rsidR="00342F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il</w:t>
      </w:r>
      <w:r w:rsidR="00342F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8F2D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093</w:t>
      </w:r>
      <w:r w:rsid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29ACEEA9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A6868">
        <w:rPr>
          <w:rFonts w:ascii="Times New Roman" w:eastAsia="Times New Roman" w:hAnsi="Times New Roman" w:cs="Times New Roman"/>
          <w:sz w:val="24"/>
          <w:szCs w:val="24"/>
        </w:rPr>
        <w:t xml:space="preserve">in person or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D84B89" w:rsidRPr="00D5042A">
          <w:rPr>
            <w:rStyle w:val="Hyperlink"/>
          </w:rPr>
          <w:t>dstewart@mmo.sc.gov</w:t>
        </w:r>
      </w:hyperlink>
      <w:r w:rsidR="00D84B89">
        <w:t xml:space="preserve">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BCF59E2" w:rsidR="006A209F" w:rsidRDefault="00D84B89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Donald Stewart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5511EAF8" w:rsidR="00CC12CC" w:rsidRDefault="002F1D98">
    <w:pPr>
      <w:pStyle w:val="Header"/>
    </w:pPr>
    <w:r>
      <w:rPr>
        <w:noProof/>
      </w:rPr>
      <w:drawing>
        <wp:inline distT="0" distB="0" distL="0" distR="0" wp14:anchorId="2B701A17" wp14:editId="06A5B0B6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2F1D98"/>
    <w:rsid w:val="00322104"/>
    <w:rsid w:val="00342F5F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8F2D54"/>
    <w:rsid w:val="0092485A"/>
    <w:rsid w:val="00961FC0"/>
    <w:rsid w:val="009B1FAF"/>
    <w:rsid w:val="00AA1A96"/>
    <w:rsid w:val="00AE3482"/>
    <w:rsid w:val="00BA6868"/>
    <w:rsid w:val="00BC62A8"/>
    <w:rsid w:val="00C13910"/>
    <w:rsid w:val="00C3036E"/>
    <w:rsid w:val="00C327FF"/>
    <w:rsid w:val="00C334A3"/>
    <w:rsid w:val="00CA1211"/>
    <w:rsid w:val="00CC12CC"/>
    <w:rsid w:val="00CD76C0"/>
    <w:rsid w:val="00CF6064"/>
    <w:rsid w:val="00D109D1"/>
    <w:rsid w:val="00D278ED"/>
    <w:rsid w:val="00D71AAD"/>
    <w:rsid w:val="00D84B89"/>
    <w:rsid w:val="00DD1660"/>
    <w:rsid w:val="00E54DB3"/>
    <w:rsid w:val="00EB79F9"/>
    <w:rsid w:val="00ED5F33"/>
    <w:rsid w:val="00F408E5"/>
    <w:rsid w:val="00F575A6"/>
    <w:rsid w:val="00F707A4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tewart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Stewart, Donald</cp:lastModifiedBy>
  <cp:revision>3</cp:revision>
  <cp:lastPrinted>2016-06-30T20:28:00Z</cp:lastPrinted>
  <dcterms:created xsi:type="dcterms:W3CDTF">2024-04-09T20:38:00Z</dcterms:created>
  <dcterms:modified xsi:type="dcterms:W3CDTF">2024-04-09T20:40:00Z</dcterms:modified>
</cp:coreProperties>
</file>