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0A8C0CDF" w:rsidR="00D71AAD" w:rsidRDefault="0053672B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Department of Education First Steps Financial Management System 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112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108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34C79FC3" w:rsidR="006A209F" w:rsidRPr="00CF6064" w:rsidRDefault="0053672B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11</w:t>
      </w:r>
      <w:r w:rsidR="000112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2024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2:</w:t>
      </w:r>
      <w:r w:rsidR="00D947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PM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on TEAMS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7833E44D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53672B" w:rsidRPr="00D633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grozes@mmo.sc.gov</w:t>
        </w:r>
      </w:hyperlink>
      <w:r w:rsidR="00536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F7CD796" w14:textId="77777777" w:rsidR="0053672B" w:rsidRDefault="0053672B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30D6C58F" w:rsidR="006A209F" w:rsidRDefault="0053672B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 Rozes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577F" w14:textId="77777777" w:rsidR="00FA630A" w:rsidRDefault="00FA630A" w:rsidP="00F408E5">
      <w:r>
        <w:separator/>
      </w:r>
    </w:p>
  </w:endnote>
  <w:endnote w:type="continuationSeparator" w:id="0">
    <w:p w14:paraId="728A112F" w14:textId="77777777" w:rsidR="00FA630A" w:rsidRDefault="00FA630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32AD" w14:textId="77777777" w:rsidR="00FA630A" w:rsidRDefault="00FA630A" w:rsidP="00F408E5">
      <w:r>
        <w:separator/>
      </w:r>
    </w:p>
  </w:footnote>
  <w:footnote w:type="continuationSeparator" w:id="0">
    <w:p w14:paraId="1950DAD5" w14:textId="77777777" w:rsidR="00FA630A" w:rsidRDefault="00FA630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366A02B4" w:rsidR="00CC12CC" w:rsidRDefault="00D94788">
    <w:pPr>
      <w:pStyle w:val="Header"/>
    </w:pPr>
    <w:r>
      <w:rPr>
        <w:noProof/>
      </w:rPr>
      <w:drawing>
        <wp:inline distT="0" distB="0" distL="0" distR="0" wp14:anchorId="2C6ECB3F" wp14:editId="31780635">
          <wp:extent cx="5942443" cy="1694178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1235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C04A4"/>
    <w:rsid w:val="00513DB9"/>
    <w:rsid w:val="0053672B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94788"/>
    <w:rsid w:val="00DD1660"/>
    <w:rsid w:val="00EB79F9"/>
    <w:rsid w:val="00F408E5"/>
    <w:rsid w:val="00F575A6"/>
    <w:rsid w:val="00F707A4"/>
    <w:rsid w:val="00F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zes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Rozes, George</cp:lastModifiedBy>
  <cp:revision>2</cp:revision>
  <cp:lastPrinted>2016-06-30T20:28:00Z</cp:lastPrinted>
  <dcterms:created xsi:type="dcterms:W3CDTF">2024-04-11T17:40:00Z</dcterms:created>
  <dcterms:modified xsi:type="dcterms:W3CDTF">2024-04-11T17:40:00Z</dcterms:modified>
</cp:coreProperties>
</file>