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2A634A0C" w:rsidR="00D71AAD" w:rsidRDefault="00E81B1F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Lead </w:t>
      </w:r>
      <w:r w:rsidRPr="00E81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Line Inventory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Pr="00E81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5400026722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495051B0" w:rsidR="006A209F" w:rsidRPr="00CF6064" w:rsidRDefault="00E81B1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30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ED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ED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29ACEEA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D84B89" w:rsidRPr="00D5042A">
          <w:rPr>
            <w:rStyle w:val="Hyperlink"/>
          </w:rPr>
          <w:t>dstewart@mmo.sc.gov</w:t>
        </w:r>
      </w:hyperlink>
      <w:r w:rsidR="00D84B89"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BCF59E2" w:rsidR="006A209F" w:rsidRDefault="00D84B89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Stewart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5511EAF8" w:rsidR="00CC12CC" w:rsidRDefault="002F1D98">
    <w:pPr>
      <w:pStyle w:val="Header"/>
    </w:pPr>
    <w:r>
      <w:rPr>
        <w:noProof/>
      </w:rPr>
      <w:drawing>
        <wp:inline distT="0" distB="0" distL="0" distR="0" wp14:anchorId="2B701A17" wp14:editId="06A5B0B6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C230A"/>
    <w:rsid w:val="000D08D7"/>
    <w:rsid w:val="000F44A4"/>
    <w:rsid w:val="00130ED1"/>
    <w:rsid w:val="00241B61"/>
    <w:rsid w:val="00284996"/>
    <w:rsid w:val="002C25B5"/>
    <w:rsid w:val="002F1D98"/>
    <w:rsid w:val="00322104"/>
    <w:rsid w:val="00342F5F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84B89"/>
    <w:rsid w:val="00DD1660"/>
    <w:rsid w:val="00E54DB3"/>
    <w:rsid w:val="00E81B1F"/>
    <w:rsid w:val="00EB79F9"/>
    <w:rsid w:val="00ED5F33"/>
    <w:rsid w:val="00F408E5"/>
    <w:rsid w:val="00F575A6"/>
    <w:rsid w:val="00F707A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war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Stewart, Donald</cp:lastModifiedBy>
  <cp:revision>3</cp:revision>
  <cp:lastPrinted>2016-06-30T20:28:00Z</cp:lastPrinted>
  <dcterms:created xsi:type="dcterms:W3CDTF">2024-05-27T14:56:00Z</dcterms:created>
  <dcterms:modified xsi:type="dcterms:W3CDTF">2024-05-27T14:59:00Z</dcterms:modified>
</cp:coreProperties>
</file>