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3666F1A4" w:rsidR="00D71AAD" w:rsidRDefault="008F7D1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for Ocean Marine Insurance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6802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D37C095" w:rsidR="006A209F" w:rsidRPr="00CF6064" w:rsidRDefault="008F7D1D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14,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E24683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 w:rsidR="001477F8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="001477F8" w:rsidRPr="001477F8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="001477F8" w:rsidRPr="0014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7F8">
        <w:rPr>
          <w:rFonts w:ascii="Times New Roman" w:eastAsia="Times New Roman" w:hAnsi="Times New Roman" w:cs="Times New Roman"/>
          <w:sz w:val="24"/>
          <w:szCs w:val="24"/>
        </w:rPr>
        <w:t>and at 1201 Main St. Suite 500, Columbia, SC 29201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477F8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7D1D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2024-06-13T19:02:00Z</dcterms:created>
  <dcterms:modified xsi:type="dcterms:W3CDTF">2024-06-13T19:04:00Z</dcterms:modified>
</cp:coreProperties>
</file>