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0792" w:rsidRDefault="00A14976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49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Management and Operations for Nursing Homes in Florence &amp; Gaffney  (SCDMH)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</w:t>
      </w:r>
      <w:r w:rsidR="00A149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19890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47187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</w:t>
      </w:r>
      <w:r w:rsidR="00A149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149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4B" w:rsidRDefault="00991D4B" w:rsidP="00F408E5">
      <w:r>
        <w:separator/>
      </w:r>
    </w:p>
  </w:endnote>
  <w:endnote w:type="continuationSeparator" w:id="0">
    <w:p w:rsidR="00991D4B" w:rsidRDefault="00991D4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4B" w:rsidRDefault="00991D4B" w:rsidP="00F408E5">
      <w:r>
        <w:separator/>
      </w:r>
    </w:p>
  </w:footnote>
  <w:footnote w:type="continuationSeparator" w:id="0">
    <w:p w:rsidR="00991D4B" w:rsidRDefault="00991D4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22104"/>
    <w:rsid w:val="00370EA9"/>
    <w:rsid w:val="004006E6"/>
    <w:rsid w:val="0047187E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C0792"/>
    <w:rsid w:val="0092485A"/>
    <w:rsid w:val="00961FC0"/>
    <w:rsid w:val="00991D4B"/>
    <w:rsid w:val="009B1FAF"/>
    <w:rsid w:val="00A14976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FF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3</cp:revision>
  <cp:lastPrinted>2016-06-30T20:28:00Z</cp:lastPrinted>
  <dcterms:created xsi:type="dcterms:W3CDTF">2021-01-19T20:55:00Z</dcterms:created>
  <dcterms:modified xsi:type="dcterms:W3CDTF">2021-01-19T20:57:00Z</dcterms:modified>
</cp:coreProperties>
</file>