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Forms Processing Services for SCDOR</w:t>
      </w:r>
    </w:p>
    <w:p w:rsidR="0047187E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RFP: 5400020364</w:t>
      </w:r>
    </w:p>
    <w:p w:rsidR="0047187E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CF6064" w:rsidRDefault="0047187E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21,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1430</w:t>
      </w:r>
      <w:bookmarkStart w:id="0" w:name="_GoBack"/>
      <w:bookmarkEnd w:id="0"/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017" w:rsidRDefault="002F4017" w:rsidP="00F408E5">
      <w:r>
        <w:separator/>
      </w:r>
    </w:p>
  </w:endnote>
  <w:endnote w:type="continuationSeparator" w:id="0">
    <w:p w:rsidR="002F4017" w:rsidRDefault="002F401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017" w:rsidRDefault="002F4017" w:rsidP="00F408E5">
      <w:r>
        <w:separator/>
      </w:r>
    </w:p>
  </w:footnote>
  <w:footnote w:type="continuationSeparator" w:id="0">
    <w:p w:rsidR="002F4017" w:rsidRDefault="002F401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2F4017"/>
    <w:rsid w:val="00322104"/>
    <w:rsid w:val="00370EA9"/>
    <w:rsid w:val="004006E6"/>
    <w:rsid w:val="0047187E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FF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Zach Yarbrough</cp:lastModifiedBy>
  <cp:revision>2</cp:revision>
  <cp:lastPrinted>2016-06-30T20:28:00Z</cp:lastPrinted>
  <dcterms:created xsi:type="dcterms:W3CDTF">2021-01-19T20:54:00Z</dcterms:created>
  <dcterms:modified xsi:type="dcterms:W3CDTF">2021-01-19T20:54:00Z</dcterms:modified>
</cp:coreProperties>
</file>