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0D339C07" w:rsidR="006A209F" w:rsidRDefault="006A209F" w:rsidP="006A209F"/>
    <w:p w14:paraId="0FF57B62" w14:textId="77777777" w:rsidR="00BF3E7A" w:rsidRDefault="00BF3E7A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1E442F0B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  <w:r w:rsidR="00062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A98827F" w14:textId="371A2BB2" w:rsidR="00CA7E0F" w:rsidRDefault="00CA7E0F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7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Midlands Technical College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CA7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Fast Food Services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05383">
        <w:rPr>
          <w:color w:val="000000"/>
        </w:rPr>
        <w:t xml:space="preserve"> </w:t>
      </w:r>
      <w:r w:rsidRPr="00405383">
        <w:rPr>
          <w:rFonts w:eastAsia="Calibri"/>
          <w:color w:val="000000"/>
          <w:shd w:val="clear" w:color="auto" w:fill="FFFFFF"/>
        </w:rPr>
        <w:t xml:space="preserve"> </w:t>
      </w:r>
      <w:r w:rsidRPr="00405383">
        <w:rPr>
          <w:rFonts w:eastAsia="Calibri"/>
          <w:color w:val="000000"/>
        </w:rPr>
        <w:t xml:space="preserve"> </w:t>
      </w:r>
      <w:r w:rsidRPr="002E263E">
        <w:rPr>
          <w:color w:val="000000"/>
          <w:szCs w:val="18"/>
        </w:rPr>
        <w:t xml:space="preserve"> </w:t>
      </w:r>
    </w:p>
    <w:p w14:paraId="441CF600" w14:textId="3CAFAD4F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84B89" w:rsidRPr="00D84B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7D3D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26068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242E8DB3" w:rsidR="006A209F" w:rsidRPr="00CF6064" w:rsidRDefault="00CA7E0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="00342F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16C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062C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062C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062C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 (EST) 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01281C8C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 w:rsidRPr="00155FF5">
        <w:rPr>
          <w:rFonts w:ascii="Times New Roman" w:eastAsia="Times New Roman" w:hAnsi="Times New Roman" w:cs="Times New Roman"/>
          <w:sz w:val="24"/>
          <w:szCs w:val="24"/>
        </w:rPr>
        <w:t>virtually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5F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Contact the Procurement Officer at </w:t>
      </w:r>
      <w:hyperlink r:id="rId7" w:history="1">
        <w:r w:rsidR="00CA7E0F" w:rsidRPr="00706AF4">
          <w:rPr>
            <w:rStyle w:val="Hyperlink"/>
          </w:rPr>
          <w:t>jabney@mmo.sc.gov</w:t>
        </w:r>
      </w:hyperlink>
      <w:r w:rsidR="00D84B89">
        <w:t xml:space="preserve">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ED0C17F" w14:textId="77777777" w:rsidR="007E104A" w:rsidRDefault="006A209F" w:rsidP="007E104A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104A">
        <w:rPr>
          <w:rFonts w:ascii="Times New Roman" w:eastAsia="Times New Roman" w:hAnsi="Times New Roman" w:cs="Times New Roman"/>
          <w:sz w:val="24"/>
          <w:szCs w:val="24"/>
        </w:rPr>
        <w:t>Discussion of Bids</w:t>
      </w:r>
    </w:p>
    <w:p w14:paraId="60E6F469" w14:textId="32EE72C1" w:rsidR="007E104A" w:rsidRPr="007E104A" w:rsidRDefault="007E104A" w:rsidP="007E104A">
      <w:pPr>
        <w:pStyle w:val="ListParagraph"/>
        <w:numPr>
          <w:ilvl w:val="0"/>
          <w:numId w:val="3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E104A">
        <w:rPr>
          <w:rFonts w:ascii="Times New Roman" w:eastAsia="Times New Roman" w:hAnsi="Times New Roman" w:cs="Times New Roman"/>
          <w:sz w:val="24"/>
          <w:szCs w:val="24"/>
        </w:rPr>
        <w:t>EVALUATION OF PROPOSAL RESPONSES</w:t>
      </w:r>
    </w:p>
    <w:p w14:paraId="6297C696" w14:textId="3FC82EB4" w:rsidR="007E104A" w:rsidRDefault="00062C03" w:rsidP="007E104A">
      <w:pPr>
        <w:pStyle w:val="ListParagraph"/>
        <w:numPr>
          <w:ilvl w:val="0"/>
          <w:numId w:val="4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Review/Discussion of Clarification Request</w:t>
      </w:r>
    </w:p>
    <w:p w14:paraId="4373E215" w14:textId="77777777" w:rsidR="00062C03" w:rsidRDefault="00062C03" w:rsidP="00062C03">
      <w:pPr>
        <w:pStyle w:val="ListParagraph"/>
        <w:numPr>
          <w:ilvl w:val="0"/>
          <w:numId w:val="4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E104A">
        <w:rPr>
          <w:rFonts w:ascii="Times New Roman" w:eastAsia="Times New Roman" w:hAnsi="Times New Roman" w:cs="Times New Roman"/>
          <w:sz w:val="24"/>
          <w:szCs w:val="24"/>
        </w:rPr>
        <w:t>Finalize Evaluations</w:t>
      </w:r>
    </w:p>
    <w:p w14:paraId="3FA12345" w14:textId="77777777" w:rsidR="00062C03" w:rsidRPr="007E104A" w:rsidRDefault="00062C03" w:rsidP="00062C03">
      <w:pPr>
        <w:pStyle w:val="ListParagraph"/>
        <w:tabs>
          <w:tab w:val="left" w:pos="1000"/>
        </w:tabs>
        <w:spacing w:before="2"/>
        <w:ind w:left="99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99A155E" w14:textId="18E416B9" w:rsidR="007E104A" w:rsidRDefault="007E104A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3DAB4325" w:rsidR="006A209F" w:rsidRDefault="00CA7E0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Jennifer Abney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B5F"/>
    <w:multiLevelType w:val="hybridMultilevel"/>
    <w:tmpl w:val="16C847E2"/>
    <w:lvl w:ilvl="0" w:tplc="28A00BD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0877"/>
    <w:multiLevelType w:val="hybridMultilevel"/>
    <w:tmpl w:val="C610FF06"/>
    <w:lvl w:ilvl="0" w:tplc="04090015">
      <w:start w:val="1"/>
      <w:numFmt w:val="upperLetter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52E15B31"/>
    <w:multiLevelType w:val="hybridMultilevel"/>
    <w:tmpl w:val="5178D56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83F666C"/>
    <w:multiLevelType w:val="hybridMultilevel"/>
    <w:tmpl w:val="4F865784"/>
    <w:lvl w:ilvl="0" w:tplc="E10627AA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572158784">
    <w:abstractNumId w:val="0"/>
  </w:num>
  <w:num w:numId="2" w16cid:durableId="72625466">
    <w:abstractNumId w:val="1"/>
  </w:num>
  <w:num w:numId="3" w16cid:durableId="976106008">
    <w:abstractNumId w:val="3"/>
  </w:num>
  <w:num w:numId="4" w16cid:durableId="1606234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62C03"/>
    <w:rsid w:val="000A12ED"/>
    <w:rsid w:val="000D08D7"/>
    <w:rsid w:val="000F44A4"/>
    <w:rsid w:val="00130ED1"/>
    <w:rsid w:val="00155FF5"/>
    <w:rsid w:val="001656A7"/>
    <w:rsid w:val="00241B61"/>
    <w:rsid w:val="00284996"/>
    <w:rsid w:val="002C25B5"/>
    <w:rsid w:val="002C2F55"/>
    <w:rsid w:val="00322104"/>
    <w:rsid w:val="00342F5F"/>
    <w:rsid w:val="00370EA9"/>
    <w:rsid w:val="003A1664"/>
    <w:rsid w:val="004006E6"/>
    <w:rsid w:val="004C04A4"/>
    <w:rsid w:val="00513DB9"/>
    <w:rsid w:val="00516651"/>
    <w:rsid w:val="00516C75"/>
    <w:rsid w:val="005C3D76"/>
    <w:rsid w:val="005F270C"/>
    <w:rsid w:val="00606BDD"/>
    <w:rsid w:val="00615698"/>
    <w:rsid w:val="006A209F"/>
    <w:rsid w:val="007D3D40"/>
    <w:rsid w:val="007E104A"/>
    <w:rsid w:val="008211CB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E3482"/>
    <w:rsid w:val="00BA6868"/>
    <w:rsid w:val="00BC62A8"/>
    <w:rsid w:val="00BF3E7A"/>
    <w:rsid w:val="00C13910"/>
    <w:rsid w:val="00C3036E"/>
    <w:rsid w:val="00C327FF"/>
    <w:rsid w:val="00C334A3"/>
    <w:rsid w:val="00CA1211"/>
    <w:rsid w:val="00CA7E0F"/>
    <w:rsid w:val="00CC12CC"/>
    <w:rsid w:val="00CD76C0"/>
    <w:rsid w:val="00CF6064"/>
    <w:rsid w:val="00D109D1"/>
    <w:rsid w:val="00D278ED"/>
    <w:rsid w:val="00D71AAD"/>
    <w:rsid w:val="00D84B89"/>
    <w:rsid w:val="00DD1660"/>
    <w:rsid w:val="00E0602B"/>
    <w:rsid w:val="00E54DB3"/>
    <w:rsid w:val="00EB79F9"/>
    <w:rsid w:val="00F408E5"/>
    <w:rsid w:val="00F575A6"/>
    <w:rsid w:val="00F707A4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bney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Abney, Jennifer</cp:lastModifiedBy>
  <cp:revision>3</cp:revision>
  <cp:lastPrinted>2024-01-03T20:24:00Z</cp:lastPrinted>
  <dcterms:created xsi:type="dcterms:W3CDTF">2024-01-19T18:55:00Z</dcterms:created>
  <dcterms:modified xsi:type="dcterms:W3CDTF">2024-01-19T18:55:00Z</dcterms:modified>
</cp:coreProperties>
</file>