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7777777" w:rsidR="004006E6" w:rsidRDefault="004006E6"/>
    <w:p w14:paraId="6AFDF32C" w14:textId="77777777" w:rsidR="004006E6" w:rsidRPr="004006E6" w:rsidRDefault="004006E6" w:rsidP="004006E6"/>
    <w:p w14:paraId="7DD97869" w14:textId="04D4CA64" w:rsidR="008231A7" w:rsidRDefault="008231A7" w:rsidP="008231A7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264FF5E" w14:textId="77777777" w:rsidR="008231A7" w:rsidRPr="00686B75" w:rsidRDefault="008231A7" w:rsidP="008231A7">
      <w:pPr>
        <w:jc w:val="center"/>
        <w:rPr>
          <w:b/>
          <w:sz w:val="28"/>
          <w:szCs w:val="28"/>
        </w:rPr>
      </w:pPr>
    </w:p>
    <w:p w14:paraId="1AED59F8" w14:textId="77777777" w:rsidR="008231A7" w:rsidRDefault="008231A7" w:rsidP="008231A7"/>
    <w:p w14:paraId="1EA14DD9" w14:textId="77777777" w:rsidR="008231A7" w:rsidRPr="00275CD2" w:rsidRDefault="008231A7" w:rsidP="008231A7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64834800" w14:textId="77777777" w:rsidR="00EE3606" w:rsidRDefault="00EE3606" w:rsidP="008231A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5C79BB5" w14:textId="7DA4937C" w:rsidR="008231A7" w:rsidRDefault="00EE3606" w:rsidP="008231A7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Digital Marketing </w:t>
      </w:r>
      <w:r w:rsidR="008231A7"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</w:t>
      </w:r>
      <w:r w:rsidR="00823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231A7"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Spartanburg Community </w:t>
      </w:r>
      <w:proofErr w:type="gramStart"/>
      <w:r w:rsidR="008231A7" w:rsidRPr="001F77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College </w:t>
      </w:r>
      <w:r w:rsidR="00823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Solicitation</w:t>
      </w:r>
      <w:proofErr w:type="gramEnd"/>
      <w:r w:rsidR="008231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8231A7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23150</w:t>
      </w:r>
    </w:p>
    <w:p w14:paraId="15AD5243" w14:textId="77777777" w:rsidR="008231A7" w:rsidRPr="004D1F4F" w:rsidRDefault="008231A7" w:rsidP="008231A7">
      <w:pPr>
        <w:ind w:left="864" w:firstLine="288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35399035" w14:textId="77777777" w:rsidR="008231A7" w:rsidRPr="00C363E2" w:rsidRDefault="008231A7" w:rsidP="008231A7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C5E201C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02D0BA" w14:textId="50FD6FBF" w:rsidR="008231A7" w:rsidRPr="00686B75" w:rsidRDefault="00EE3606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September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>2022</w:t>
      </w:r>
      <w:proofErr w:type="gramEnd"/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8231A7" w:rsidRPr="00DB74AF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8231A7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10E4179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F26087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F6DDCE8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4C088AA" w14:textId="77777777" w:rsidR="008231A7" w:rsidRDefault="008231A7" w:rsidP="008231A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7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9478B6B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8BC616A" w14:textId="77777777" w:rsidR="008231A7" w:rsidRPr="00676E3D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DF1D54F" w14:textId="77777777" w:rsidR="008231A7" w:rsidRPr="00676E3D" w:rsidRDefault="008231A7" w:rsidP="008231A7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2. Overview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Demonstration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Process</w:t>
      </w:r>
    </w:p>
    <w:p w14:paraId="0190FB37" w14:textId="77777777" w:rsidR="008231A7" w:rsidRPr="00676E3D" w:rsidRDefault="008231A7" w:rsidP="008231A7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32021358" w14:textId="77777777" w:rsidR="008231A7" w:rsidRPr="00676E3D" w:rsidRDefault="008231A7" w:rsidP="008231A7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4ACF0D0" w14:textId="77777777" w:rsidR="008231A7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and Demonstration Scoring of Proposals</w:t>
      </w:r>
    </w:p>
    <w:p w14:paraId="499F125F" w14:textId="77777777" w:rsidR="008231A7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690AE8C" w14:textId="77777777" w:rsidR="008231A7" w:rsidRPr="00E01CD3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78525E6" w14:textId="77777777" w:rsidR="008231A7" w:rsidRPr="00C363E2" w:rsidRDefault="008231A7" w:rsidP="008231A7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0BB7E8" w14:textId="77777777" w:rsidR="008231A7" w:rsidRPr="00C363E2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9B0077" w14:textId="77777777" w:rsidR="008231A7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Marsh, CPPB, NIGP-CPP</w:t>
      </w:r>
    </w:p>
    <w:p w14:paraId="4B6DD67B" w14:textId="77777777" w:rsidR="008231A7" w:rsidRPr="00C363E2" w:rsidRDefault="008231A7" w:rsidP="008231A7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F2A774" w14:textId="77777777" w:rsidR="008E6DF4" w:rsidRPr="004006E6" w:rsidRDefault="008E6DF4" w:rsidP="008E6DF4">
      <w:pPr>
        <w:tabs>
          <w:tab w:val="left" w:pos="3255"/>
        </w:tabs>
      </w:pPr>
      <w:r>
        <w:tab/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F7759"/>
    <w:rsid w:val="00241B61"/>
    <w:rsid w:val="00284996"/>
    <w:rsid w:val="002B6C6A"/>
    <w:rsid w:val="00370EA9"/>
    <w:rsid w:val="004006E6"/>
    <w:rsid w:val="00412571"/>
    <w:rsid w:val="004B767A"/>
    <w:rsid w:val="004C04A4"/>
    <w:rsid w:val="005C3D76"/>
    <w:rsid w:val="005F270C"/>
    <w:rsid w:val="00606BDD"/>
    <w:rsid w:val="00615698"/>
    <w:rsid w:val="008211CB"/>
    <w:rsid w:val="008231A7"/>
    <w:rsid w:val="0086579A"/>
    <w:rsid w:val="00871DC0"/>
    <w:rsid w:val="008A6C58"/>
    <w:rsid w:val="008B3062"/>
    <w:rsid w:val="008E6DF4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B74AF"/>
    <w:rsid w:val="00DD1660"/>
    <w:rsid w:val="00E72731"/>
    <w:rsid w:val="00EB79F9"/>
    <w:rsid w:val="00EE3606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D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rsh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Marsh, Elizabeth C</cp:lastModifiedBy>
  <cp:revision>7</cp:revision>
  <cp:lastPrinted>2016-06-30T20:28:00Z</cp:lastPrinted>
  <dcterms:created xsi:type="dcterms:W3CDTF">2022-06-28T14:00:00Z</dcterms:created>
  <dcterms:modified xsi:type="dcterms:W3CDTF">2022-09-12T13:49:00Z</dcterms:modified>
</cp:coreProperties>
</file>