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163704" w14:textId="4D667C0E" w:rsidR="006A209F" w:rsidRDefault="00565B03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5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Prescription Monitoring Program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Pr="00565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5400026425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BEC507A" w:rsidR="006A209F" w:rsidRPr="00CF6064" w:rsidRDefault="00565B03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</w:t>
      </w:r>
      <w:r w:rsidR="002B3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2024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1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457305" w14:textId="77777777" w:rsidR="00565B03" w:rsidRPr="00FE00C5" w:rsidRDefault="00565B03" w:rsidP="00565B0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in person at the following location. </w:t>
      </w:r>
    </w:p>
    <w:p w14:paraId="465A5B8F" w14:textId="77777777" w:rsidR="00565B03" w:rsidRPr="00FE00C5" w:rsidRDefault="00565B03" w:rsidP="00565B0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776780" w14:textId="77777777" w:rsidR="00565B03" w:rsidRPr="00FE00C5" w:rsidRDefault="00565B03" w:rsidP="00565B0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color w:val="000000"/>
          <w:sz w:val="24"/>
          <w:szCs w:val="24"/>
        </w:rPr>
        <w:t>1800 St. Julian Place, Suite 206, Columbia, South Carolina 29204</w:t>
      </w:r>
    </w:p>
    <w:p w14:paraId="66CA5837" w14:textId="77777777" w:rsidR="00565B03" w:rsidRPr="00FE00C5" w:rsidRDefault="00565B03" w:rsidP="00565B0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A71117" w14:textId="77777777" w:rsidR="00565B03" w:rsidRPr="00FE00C5" w:rsidRDefault="00565B03" w:rsidP="00565B0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FE00C5">
          <w:rPr>
            <w:rStyle w:val="Hyperlink"/>
            <w:rFonts w:ascii="Times New Roman" w:hAnsi="Times New Roman" w:cs="Times New Roman"/>
            <w:sz w:val="24"/>
            <w:szCs w:val="24"/>
          </w:rPr>
          <w:t>dstewart@mmo.sc.gov</w:t>
        </w:r>
      </w:hyperlink>
      <w:r w:rsidRPr="00FE00C5">
        <w:rPr>
          <w:rFonts w:ascii="Times New Roman" w:hAnsi="Times New Roman" w:cs="Times New Roman"/>
          <w:sz w:val="24"/>
          <w:szCs w:val="24"/>
        </w:rPr>
        <w:t xml:space="preserve"> 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4910F438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637271">
        <w:rPr>
          <w:rFonts w:ascii="Times New Roman" w:eastAsia="Times New Roman" w:hAnsi="Times New Roman" w:cs="Times New Roman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624B76D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3D4A6E75" w14:textId="77777777" w:rsidR="00565B03" w:rsidRDefault="00565B03" w:rsidP="00565B0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lastRenderedPageBreak/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3D479C3" w:rsidR="00CC12CC" w:rsidRDefault="00565B03">
    <w:pPr>
      <w:pStyle w:val="Header"/>
    </w:pPr>
    <w:r>
      <w:rPr>
        <w:noProof/>
      </w:rPr>
      <w:drawing>
        <wp:inline distT="0" distB="0" distL="0" distR="0" wp14:anchorId="417A9B3A" wp14:editId="17A1C9E1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B36B5"/>
    <w:rsid w:val="002C25B5"/>
    <w:rsid w:val="002C7FF5"/>
    <w:rsid w:val="00322104"/>
    <w:rsid w:val="00342F5F"/>
    <w:rsid w:val="00370EA9"/>
    <w:rsid w:val="004006E6"/>
    <w:rsid w:val="004C04A4"/>
    <w:rsid w:val="00513DB9"/>
    <w:rsid w:val="00565B03"/>
    <w:rsid w:val="005B75D1"/>
    <w:rsid w:val="005C3D76"/>
    <w:rsid w:val="005F270C"/>
    <w:rsid w:val="00606BDD"/>
    <w:rsid w:val="00615698"/>
    <w:rsid w:val="00637271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24D8B"/>
    <w:rsid w:val="00961FC0"/>
    <w:rsid w:val="009A551C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3</cp:revision>
  <cp:lastPrinted>2016-06-30T20:28:00Z</cp:lastPrinted>
  <dcterms:created xsi:type="dcterms:W3CDTF">2024-05-27T14:46:00Z</dcterms:created>
  <dcterms:modified xsi:type="dcterms:W3CDTF">2024-05-27T14:46:00Z</dcterms:modified>
</cp:coreProperties>
</file>