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065" w14:textId="77777777" w:rsidR="00E33B19" w:rsidRDefault="00E33B19" w:rsidP="00E33B1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16906C2" w14:textId="117FE946" w:rsidR="00E33B19" w:rsidRPr="00B80026" w:rsidRDefault="00E33B19" w:rsidP="00E33B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5352303" w14:textId="77777777" w:rsidR="00E33B19" w:rsidRPr="00B80026" w:rsidRDefault="00E33B19" w:rsidP="00E33B1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8CD819" w14:textId="77777777" w:rsidR="00E33B19" w:rsidRPr="00B80026" w:rsidRDefault="00E33B19" w:rsidP="00E33B19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04AFEC9" w14:textId="77777777" w:rsidR="00E33B19" w:rsidRPr="00B80026" w:rsidRDefault="00E33B19" w:rsidP="00E33B19">
      <w:pPr>
        <w:rPr>
          <w:rFonts w:ascii="Times New Roman" w:hAnsi="Times New Roman" w:cs="Times New Roman"/>
          <w:sz w:val="24"/>
          <w:szCs w:val="24"/>
        </w:rPr>
      </w:pPr>
    </w:p>
    <w:p w14:paraId="381D5EB4" w14:textId="77777777" w:rsidR="00E33B19" w:rsidRPr="00B80026" w:rsidRDefault="00E33B19" w:rsidP="00E33B1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59C6F8A1" w14:textId="77777777" w:rsidR="00E33B19" w:rsidRPr="00B80026" w:rsidRDefault="00E33B19" w:rsidP="00E33B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60F121" w14:textId="77777777" w:rsidR="00E33B19" w:rsidRDefault="00E33B19" w:rsidP="00E33B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Security Monitoring and Compliance for SCDHEC</w:t>
      </w:r>
    </w:p>
    <w:p w14:paraId="110F5DA0" w14:textId="77777777" w:rsidR="00E33B19" w:rsidRPr="00B80026" w:rsidRDefault="00E33B19" w:rsidP="00E33B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87866A" w14:textId="77777777" w:rsidR="00E33B19" w:rsidRDefault="00E33B19" w:rsidP="00E33B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5400019299</w:t>
      </w:r>
    </w:p>
    <w:p w14:paraId="0B3C4855" w14:textId="77777777" w:rsidR="00E33B19" w:rsidRDefault="00E33B19" w:rsidP="00E33B1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DFABF" w14:textId="1BCE1637" w:rsidR="00E33B19" w:rsidRPr="00B80026" w:rsidRDefault="00961EC2" w:rsidP="00E33B1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33B19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33B19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E33B19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="00E33B19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9A94C94" w14:textId="77777777" w:rsidR="00E33B19" w:rsidRPr="00B80026" w:rsidRDefault="00E33B19" w:rsidP="00E33B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3BF03D" w14:textId="77777777" w:rsidR="00961EC2" w:rsidRDefault="00E33B19" w:rsidP="00961EC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7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993CD0" w14:textId="428F5CBC" w:rsidR="00961EC2" w:rsidRPr="00B80026" w:rsidRDefault="00961EC2" w:rsidP="00961EC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7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6CA762" w14:textId="77777777" w:rsidR="00E33B19" w:rsidRPr="00B80026" w:rsidRDefault="00E33B19" w:rsidP="00E33B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C5E33D8" w14:textId="77777777" w:rsidR="00E33B19" w:rsidRPr="00B80026" w:rsidRDefault="00E33B19" w:rsidP="00E33B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F7A5C3" w14:textId="77777777" w:rsidR="00E33B19" w:rsidRPr="008B0F31" w:rsidRDefault="00E33B19" w:rsidP="00E33B19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14:paraId="7B9ED778" w14:textId="77777777" w:rsidR="00E33B19" w:rsidRPr="008B0F31" w:rsidRDefault="00E33B19" w:rsidP="00E33B19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14:paraId="17BD0830" w14:textId="29E52620" w:rsidR="00E33B19" w:rsidRPr="008B0F31" w:rsidRDefault="00E33B19" w:rsidP="00E33B19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Room 2406</w:t>
      </w:r>
    </w:p>
    <w:p w14:paraId="49EFDB00" w14:textId="77777777" w:rsidR="00E33B19" w:rsidRDefault="00E33B19" w:rsidP="00E33B1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4E131C26" w14:textId="77777777" w:rsidR="00E33B19" w:rsidRDefault="00E33B19" w:rsidP="00E33B1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2BAAAE" w14:textId="77777777" w:rsidR="00E33B19" w:rsidRDefault="00E33B19" w:rsidP="00E33B1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7C3FBCFC" w14:textId="77777777" w:rsidR="00E33B19" w:rsidRDefault="00E33B19" w:rsidP="00E33B1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441FF57" w14:textId="77777777" w:rsidR="00E33B19" w:rsidRDefault="00E33B19" w:rsidP="00E33B1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2ED86BE" w14:textId="77777777" w:rsidR="00E33B19" w:rsidRDefault="00E33B19" w:rsidP="00E33B1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D571491" w14:textId="77777777" w:rsidR="00E33B19" w:rsidRDefault="00E33B19" w:rsidP="00E33B1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BF2194F" w14:textId="56187754" w:rsidR="00E33B19" w:rsidRPr="00D4702E" w:rsidRDefault="00E33B19" w:rsidP="00E33B1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Demonstrations</w:t>
      </w:r>
    </w:p>
    <w:p w14:paraId="58EAE91B" w14:textId="35D9DD0B" w:rsidR="00E33B19" w:rsidRDefault="00E33B19" w:rsidP="00E33B1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Discussion of demonstrations  </w:t>
      </w:r>
    </w:p>
    <w:p w14:paraId="11C1DC52" w14:textId="421B8C15" w:rsidR="00E33B19" w:rsidRDefault="00E33B19" w:rsidP="00E33B1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Finalize Evaluations</w:t>
      </w:r>
    </w:p>
    <w:p w14:paraId="552DE990" w14:textId="77777777" w:rsidR="00E33B19" w:rsidRDefault="00E33B19" w:rsidP="00E33B1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5D6626DB" w14:textId="77777777" w:rsidR="00E33B19" w:rsidRDefault="00E33B19" w:rsidP="00E33B1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14:paraId="32ED8ED4" w14:textId="77777777" w:rsidR="00E33B19" w:rsidRDefault="00E33B19" w:rsidP="00E33B1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5E8D2ABD" w14:textId="77777777" w:rsidR="00E33B19" w:rsidRDefault="00E33B19" w:rsidP="00E33B19">
      <w:pPr>
        <w:spacing w:line="200" w:lineRule="exact"/>
        <w:rPr>
          <w:sz w:val="20"/>
          <w:szCs w:val="20"/>
        </w:rPr>
      </w:pPr>
    </w:p>
    <w:p w14:paraId="68AD78B0" w14:textId="057977C3" w:rsidR="00E33B19" w:rsidRDefault="00E33B19" w:rsidP="00E33B1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B079418" w14:textId="1C4D6727" w:rsidR="00284996" w:rsidRPr="004006E6" w:rsidRDefault="00E33B19" w:rsidP="00E33B19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231D"/>
    <w:multiLevelType w:val="hybridMultilevel"/>
    <w:tmpl w:val="70C6BA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654C5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61EC2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33B1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2022-05-24T19:12:00Z</dcterms:created>
  <dcterms:modified xsi:type="dcterms:W3CDTF">2022-05-24T19:12:00Z</dcterms:modified>
</cp:coreProperties>
</file>