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B3400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265B97" w:rsidRDefault="00265B97" w:rsidP="00265B9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265B97" w:rsidRDefault="00265B97" w:rsidP="00265B97">
      <w:pPr>
        <w:spacing w:before="14" w:line="260" w:lineRule="exact"/>
        <w:rPr>
          <w:sz w:val="26"/>
          <w:szCs w:val="26"/>
        </w:rPr>
      </w:pPr>
    </w:p>
    <w:p w:rsidR="00265B97" w:rsidRDefault="00265B97" w:rsidP="00265B97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65B97" w:rsidRDefault="00265B97" w:rsidP="00265B97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65B97" w:rsidRDefault="00265B97" w:rsidP="00265B97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65B97" w:rsidRDefault="00265B97" w:rsidP="00265B9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65B97" w:rsidRDefault="00265B97" w:rsidP="00815A4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265B97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A6C58"/>
    <w:rsid w:val="009B1FAF"/>
    <w:rsid w:val="009D2429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2018-01-04T15:08:00Z</dcterms:created>
  <dcterms:modified xsi:type="dcterms:W3CDTF">2018-01-04T15:08:00Z</dcterms:modified>
</cp:coreProperties>
</file>