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SCDHEC Electronic Health Record</w:t>
      </w:r>
    </w:p>
    <w:p w:rsidR="00815A4F" w:rsidRPr="00B80026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5400013262</w:t>
      </w:r>
    </w:p>
    <w:p w:rsidR="00815A4F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4F" w:rsidRPr="00B80026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10: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5A4F" w:rsidRDefault="00815A4F" w:rsidP="00815A4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Health and Environmental Control</w:t>
      </w:r>
    </w:p>
    <w:p w:rsidR="00815A4F" w:rsidRDefault="00815A4F" w:rsidP="00815A4F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301 Gervais Street, Room 429</w:t>
      </w:r>
    </w:p>
    <w:p w:rsidR="00815A4F" w:rsidRDefault="00815A4F" w:rsidP="00815A4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265B97" w:rsidRDefault="00265B97" w:rsidP="00265B97">
      <w:pPr>
        <w:spacing w:before="12" w:line="260" w:lineRule="exact"/>
        <w:rPr>
          <w:sz w:val="26"/>
          <w:szCs w:val="26"/>
        </w:rPr>
      </w:pPr>
    </w:p>
    <w:p w:rsidR="00265B97" w:rsidRDefault="00265B97" w:rsidP="00265B97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265B97" w:rsidRDefault="00265B97" w:rsidP="00265B97">
      <w:pPr>
        <w:spacing w:before="14" w:line="260" w:lineRule="exact"/>
        <w:rPr>
          <w:sz w:val="26"/>
          <w:szCs w:val="26"/>
        </w:rPr>
      </w:pPr>
    </w:p>
    <w:p w:rsidR="00265B97" w:rsidRDefault="00265B97" w:rsidP="00265B97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265B97" w:rsidRDefault="00265B97" w:rsidP="00265B97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265B97" w:rsidRDefault="00265B97" w:rsidP="00265B97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65B97" w:rsidRDefault="00265B97" w:rsidP="00265B97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265B97" w:rsidRDefault="00265B97" w:rsidP="00815A4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  <w:bookmarkStart w:id="0" w:name="_GoBack"/>
      <w:bookmarkEnd w:id="0"/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before="11" w:line="220" w:lineRule="exact"/>
      </w:pPr>
    </w:p>
    <w:p w:rsidR="00265B97" w:rsidRDefault="00265B97" w:rsidP="00265B97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265B97" w:rsidRDefault="00265B97" w:rsidP="00265B97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265B97"/>
    <w:rsid w:val="003653AD"/>
    <w:rsid w:val="00370EA9"/>
    <w:rsid w:val="004C04A4"/>
    <w:rsid w:val="004F3A45"/>
    <w:rsid w:val="005324CF"/>
    <w:rsid w:val="00547192"/>
    <w:rsid w:val="005C3D76"/>
    <w:rsid w:val="005F270C"/>
    <w:rsid w:val="00606923"/>
    <w:rsid w:val="00606BDD"/>
    <w:rsid w:val="00615698"/>
    <w:rsid w:val="0068038B"/>
    <w:rsid w:val="00686B75"/>
    <w:rsid w:val="00815A4F"/>
    <w:rsid w:val="008211CB"/>
    <w:rsid w:val="0086579A"/>
    <w:rsid w:val="008A6C58"/>
    <w:rsid w:val="009B1FAF"/>
    <w:rsid w:val="009D2429"/>
    <w:rsid w:val="00AD7A74"/>
    <w:rsid w:val="00AE3482"/>
    <w:rsid w:val="00B80026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2017-12-13T15:44:00Z</dcterms:created>
  <dcterms:modified xsi:type="dcterms:W3CDTF">2017-12-13T15:44:00Z</dcterms:modified>
</cp:coreProperties>
</file>