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A481" w14:textId="77777777" w:rsidR="006A209F" w:rsidRDefault="006A209F" w:rsidP="006A209F"/>
    <w:p w14:paraId="66B0AC8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2D76B5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3DE09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9DCED1A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7B80AA6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217095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CE1E42" w14:textId="77777777" w:rsidR="006A209F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 Processing Services for SCDOR</w:t>
      </w:r>
    </w:p>
    <w:p w14:paraId="366B80AD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5400020364</w:t>
      </w:r>
    </w:p>
    <w:p w14:paraId="55343740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7A40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4B6C79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139345" w14:textId="7E187626" w:rsidR="006A209F" w:rsidRPr="00CF6064" w:rsidRDefault="0024303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03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105866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00CF3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1A4F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1A6D23B0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67FECEC2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EA5F9C">
        <w:rPr>
          <w:rFonts w:ascii="Times New Roman" w:eastAsia="Times New Roman" w:hAnsi="Times New Roman" w:cs="Times New Roman"/>
          <w:sz w:val="24"/>
          <w:szCs w:val="24"/>
        </w:rPr>
        <w:t>Discussing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4ECEAE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B5BB9C3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8F22B6E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D7900A3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61A59CA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BF3558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A5F9C">
        <w:rPr>
          <w:rFonts w:ascii="Times New Roman" w:eastAsia="Times New Roman" w:hAnsi="Times New Roman" w:cs="Times New Roman"/>
          <w:sz w:val="24"/>
          <w:szCs w:val="24"/>
        </w:rPr>
        <w:t>iscussion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123F568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B8A4B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7D959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03319" w14:textId="77777777" w:rsidR="006A209F" w:rsidRDefault="006A209F" w:rsidP="006A209F">
      <w:pPr>
        <w:spacing w:before="11" w:line="220" w:lineRule="exact"/>
      </w:pPr>
    </w:p>
    <w:p w14:paraId="4B1501E0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5C643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12C3FB05" w14:textId="77777777" w:rsidR="004006E6" w:rsidRPr="004006E6" w:rsidRDefault="004006E6" w:rsidP="004006E6"/>
    <w:p w14:paraId="038199E7" w14:textId="77777777" w:rsidR="004006E6" w:rsidRDefault="004006E6" w:rsidP="004006E6"/>
    <w:p w14:paraId="1DF9F76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69B8" w14:textId="77777777" w:rsidR="001C10E6" w:rsidRDefault="001C10E6" w:rsidP="00F408E5">
      <w:r>
        <w:separator/>
      </w:r>
    </w:p>
  </w:endnote>
  <w:endnote w:type="continuationSeparator" w:id="0">
    <w:p w14:paraId="409EADD8" w14:textId="77777777" w:rsidR="001C10E6" w:rsidRDefault="001C10E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2C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B3E78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8E603C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DED0" w14:textId="77777777" w:rsidR="001C10E6" w:rsidRDefault="001C10E6" w:rsidP="00F408E5">
      <w:r>
        <w:separator/>
      </w:r>
    </w:p>
  </w:footnote>
  <w:footnote w:type="continuationSeparator" w:id="0">
    <w:p w14:paraId="3310E08D" w14:textId="77777777" w:rsidR="001C10E6" w:rsidRDefault="001C10E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6C1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0CCD4C" wp14:editId="132CCC41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1C10E6"/>
    <w:rsid w:val="00241B61"/>
    <w:rsid w:val="00243039"/>
    <w:rsid w:val="00284996"/>
    <w:rsid w:val="002F4017"/>
    <w:rsid w:val="00322104"/>
    <w:rsid w:val="00370EA9"/>
    <w:rsid w:val="004006E6"/>
    <w:rsid w:val="0047187E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AE7FF8"/>
    <w:rsid w:val="00BC5EEC"/>
    <w:rsid w:val="00BC62A8"/>
    <w:rsid w:val="00C13910"/>
    <w:rsid w:val="00C3029D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A5F9C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D21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2021-02-02T21:14:00Z</dcterms:created>
  <dcterms:modified xsi:type="dcterms:W3CDTF">2021-02-02T21:14:00Z</dcterms:modified>
</cp:coreProperties>
</file>