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</w:t>
      </w:r>
      <w:r w:rsidR="0031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Qualifications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310AF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SCDTO/DIS Managed Security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</w:t>
      </w:r>
      <w:r w:rsidR="0031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54000</w:t>
      </w:r>
      <w:r w:rsidR="0031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19861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</w:t>
      </w:r>
      <w:r w:rsidR="00310AFF">
        <w:rPr>
          <w:rFonts w:ascii="Times New Roman" w:eastAsia="Times New Roman" w:hAnsi="Times New Roman" w:cs="Times New Roman"/>
          <w:sz w:val="24"/>
          <w:szCs w:val="24"/>
          <w:u w:val="single"/>
        </w:rPr>
        <w:t>Q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</w:t>
      </w:r>
      <w:r w:rsidR="00310AFF">
        <w:rPr>
          <w:rFonts w:ascii="Times New Roman" w:eastAsia="Times New Roman" w:hAnsi="Times New Roman" w:cs="Times New Roman"/>
          <w:sz w:val="24"/>
          <w:szCs w:val="24"/>
        </w:rPr>
        <w:t>on</w:t>
      </w:r>
      <w:bookmarkStart w:id="0" w:name="_GoBack"/>
      <w:bookmarkEnd w:id="0"/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310AF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Friday, August 21, 2020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10: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00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Default="00815A4F" w:rsidP="00310AF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10AFF">
        <w:rPr>
          <w:rFonts w:ascii="Times New Roman" w:eastAsia="Times New Roman" w:hAnsi="Times New Roman" w:cs="Times New Roman"/>
          <w:sz w:val="24"/>
          <w:szCs w:val="24"/>
        </w:rPr>
        <w:t>via teleconference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265B97" w:rsidRDefault="00265B97" w:rsidP="00265B97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265B97" w:rsidRDefault="00265B97" w:rsidP="00265B97">
      <w:pPr>
        <w:spacing w:before="14" w:line="260" w:lineRule="exact"/>
        <w:rPr>
          <w:sz w:val="26"/>
          <w:szCs w:val="26"/>
        </w:rPr>
      </w:pPr>
    </w:p>
    <w:p w:rsidR="00265B97" w:rsidRDefault="00265B97" w:rsidP="00265B97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65B97" w:rsidRDefault="00265B97" w:rsidP="00265B97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265B97" w:rsidRDefault="00265B97" w:rsidP="00265B97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65B97" w:rsidRDefault="00265B97" w:rsidP="00265B9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65B97" w:rsidRDefault="00265B97" w:rsidP="00815A4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310AFF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26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DB" w:rsidRDefault="00A43DDB" w:rsidP="00F408E5">
      <w:r>
        <w:separator/>
      </w:r>
    </w:p>
  </w:endnote>
  <w:endnote w:type="continuationSeparator" w:id="0">
    <w:p w:rsidR="00A43DDB" w:rsidRDefault="00A43DD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DB" w:rsidRDefault="00A43DDB" w:rsidP="00F408E5">
      <w:r>
        <w:separator/>
      </w:r>
    </w:p>
  </w:footnote>
  <w:footnote w:type="continuationSeparator" w:id="0">
    <w:p w:rsidR="00A43DDB" w:rsidRDefault="00A43DD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A2080"/>
    <w:rsid w:val="000D08D7"/>
    <w:rsid w:val="00114419"/>
    <w:rsid w:val="00265B97"/>
    <w:rsid w:val="00310AFF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A6C58"/>
    <w:rsid w:val="009B1FAF"/>
    <w:rsid w:val="009D2429"/>
    <w:rsid w:val="00A43DDB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E03F"/>
  <w15:docId w15:val="{1AC2EFFC-694F-4212-BF1A-8268DB8E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2020-08-19T20:20:00Z</dcterms:created>
  <dcterms:modified xsi:type="dcterms:W3CDTF">2020-08-19T20:20:00Z</dcterms:modified>
</cp:coreProperties>
</file>