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8240E2" w14:textId="77777777" w:rsidR="005B47AA" w:rsidRDefault="005B47AA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Media and Digital Advertising for Dept. Labor, Licensing &amp; Regulation</w:t>
      </w:r>
    </w:p>
    <w:p w14:paraId="441CF600" w14:textId="302B84F1" w:rsidR="00D71AAD" w:rsidRDefault="00773D2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5B4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21397</w:t>
      </w:r>
    </w:p>
    <w:p w14:paraId="1097EE8A" w14:textId="77777777" w:rsidR="0089066F" w:rsidRDefault="0089066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A2DCB" w14:textId="77777777" w:rsidR="0089066F" w:rsidRPr="00B80026" w:rsidRDefault="0089066F" w:rsidP="0089066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8DB979E" w14:textId="77777777" w:rsidR="0089066F" w:rsidRPr="00B80026" w:rsidRDefault="0089066F" w:rsidP="008906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545E31" w14:textId="77CEE549" w:rsidR="0089066F" w:rsidRDefault="0089066F" w:rsidP="008906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 at 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3DC0E3D8" w14:textId="77777777" w:rsidR="0089066F" w:rsidRPr="00B80026" w:rsidRDefault="0089066F" w:rsidP="008906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F19F93" w14:textId="31A7AA00" w:rsidR="0089066F" w:rsidRPr="0089066F" w:rsidRDefault="0089066F" w:rsidP="0089066F">
      <w:pPr>
        <w:rPr>
          <w:rFonts w:ascii="Times New Roman" w:hAnsi="Times New Roman" w:cs="Times New Roman"/>
          <w:sz w:val="24"/>
          <w:szCs w:val="24"/>
        </w:rPr>
      </w:pPr>
      <w:r w:rsidRPr="0089066F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Pr="0089066F">
        <w:rPr>
          <w:rFonts w:ascii="Times New Roman" w:hAnsi="Times New Roman" w:cs="Times New Roman"/>
          <w:sz w:val="24"/>
          <w:szCs w:val="24"/>
        </w:rPr>
        <w:t>121 Executive Center Drive</w:t>
      </w:r>
      <w:r w:rsidRPr="0089066F">
        <w:rPr>
          <w:rFonts w:ascii="Times New Roman" w:hAnsi="Times New Roman" w:cs="Times New Roman"/>
          <w:sz w:val="24"/>
          <w:szCs w:val="24"/>
        </w:rPr>
        <w:t xml:space="preserve"> </w:t>
      </w:r>
      <w:r w:rsidRPr="0089066F">
        <w:rPr>
          <w:rFonts w:ascii="Times New Roman" w:hAnsi="Times New Roman" w:cs="Times New Roman"/>
          <w:sz w:val="24"/>
          <w:szCs w:val="24"/>
        </w:rPr>
        <w:t>Columbia, SC 2921</w:t>
      </w:r>
      <w:r w:rsidRPr="0089066F">
        <w:rPr>
          <w:rFonts w:ascii="Times New Roman" w:hAnsi="Times New Roman" w:cs="Times New Roman"/>
          <w:sz w:val="24"/>
          <w:szCs w:val="24"/>
        </w:rPr>
        <w:t>0</w:t>
      </w:r>
      <w:r w:rsidRPr="0089066F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Pr="008906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lterry</w:t>
        </w:r>
        <w:r w:rsidRPr="008906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@mmo.sc.gov</w:t>
        </w:r>
      </w:hyperlink>
      <w:r w:rsidRPr="0089066F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6F839687" w14:textId="77777777" w:rsidR="0089066F" w:rsidRDefault="0089066F" w:rsidP="0089066F">
      <w:pPr>
        <w:spacing w:before="12" w:line="260" w:lineRule="exact"/>
        <w:rPr>
          <w:sz w:val="26"/>
          <w:szCs w:val="26"/>
        </w:rPr>
      </w:pPr>
    </w:p>
    <w:p w14:paraId="2632A7DD" w14:textId="77777777" w:rsidR="0089066F" w:rsidRDefault="0089066F" w:rsidP="0089066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05E95A4" w14:textId="77777777" w:rsidR="0089066F" w:rsidRDefault="0089066F" w:rsidP="0089066F">
      <w:pPr>
        <w:spacing w:before="14" w:line="260" w:lineRule="exact"/>
        <w:rPr>
          <w:sz w:val="26"/>
          <w:szCs w:val="26"/>
        </w:rPr>
      </w:pPr>
    </w:p>
    <w:p w14:paraId="479F6B93" w14:textId="77777777" w:rsidR="0089066F" w:rsidRDefault="0089066F" w:rsidP="0089066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9EECCAE" w14:textId="77777777" w:rsidR="0089066F" w:rsidRDefault="0089066F" w:rsidP="0089066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92F151C" w14:textId="77777777" w:rsidR="0089066F" w:rsidRDefault="0089066F" w:rsidP="0089066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E49D493" w14:textId="77777777" w:rsidR="0089066F" w:rsidRDefault="0089066F" w:rsidP="0089066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16CD97B" w14:textId="77777777" w:rsidR="0089066F" w:rsidRDefault="0089066F" w:rsidP="0089066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47E00180" w14:textId="77777777" w:rsidR="0089066F" w:rsidRDefault="0089066F" w:rsidP="0089066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77A65FB8" w14:textId="77777777" w:rsidR="0089066F" w:rsidRDefault="0089066F" w:rsidP="0089066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 (Tentative)</w:t>
      </w:r>
    </w:p>
    <w:p w14:paraId="44B30171" w14:textId="77777777" w:rsidR="0089066F" w:rsidRDefault="0089066F" w:rsidP="0089066F">
      <w:pPr>
        <w:spacing w:line="200" w:lineRule="exact"/>
        <w:rPr>
          <w:sz w:val="20"/>
          <w:szCs w:val="20"/>
        </w:rPr>
      </w:pPr>
    </w:p>
    <w:p w14:paraId="224B1F99" w14:textId="77777777" w:rsidR="0089066F" w:rsidRDefault="0089066F" w:rsidP="0089066F">
      <w:pPr>
        <w:spacing w:before="11" w:line="220" w:lineRule="exact"/>
      </w:pPr>
    </w:p>
    <w:p w14:paraId="14E90DE3" w14:textId="77777777" w:rsidR="006A209F" w:rsidRPr="005B47AA" w:rsidRDefault="006A209F" w:rsidP="006A209F">
      <w:pPr>
        <w:spacing w:before="11" w:line="220" w:lineRule="exact"/>
      </w:pPr>
    </w:p>
    <w:p w14:paraId="4BC67DE7" w14:textId="61F98E7D" w:rsidR="006A209F" w:rsidRPr="005B47AA" w:rsidRDefault="005B47A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</w:rPr>
      </w:pPr>
      <w:r w:rsidRPr="005B47AA">
        <w:rPr>
          <w:rFonts w:ascii="Times New Roman" w:eastAsia="Times New Roman" w:hAnsi="Times New Roman" w:cs="Times New Roman"/>
        </w:rPr>
        <w:t>La Tasha A. Terry, MBA, CPPO, NIGP-CPP</w:t>
      </w:r>
    </w:p>
    <w:p w14:paraId="18D8E8DA" w14:textId="77777777" w:rsidR="006A209F" w:rsidRPr="005B47AA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</w:rPr>
      </w:pPr>
      <w:r w:rsidRPr="005B47AA">
        <w:rPr>
          <w:rFonts w:ascii="Times New Roman" w:eastAsia="Times New Roman" w:hAnsi="Times New Roman" w:cs="Times New Roman"/>
        </w:rPr>
        <w:t xml:space="preserve">Procurement </w:t>
      </w:r>
      <w:r w:rsidR="00AA1A96" w:rsidRPr="005B47AA">
        <w:rPr>
          <w:rFonts w:ascii="Times New Roman" w:eastAsia="Times New Roman" w:hAnsi="Times New Roman" w:cs="Times New Roman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B6F9" w14:textId="77777777" w:rsidR="00E52AE7" w:rsidRDefault="00E52AE7" w:rsidP="00F408E5">
      <w:r>
        <w:separator/>
      </w:r>
    </w:p>
  </w:endnote>
  <w:endnote w:type="continuationSeparator" w:id="0">
    <w:p w14:paraId="768B8091" w14:textId="77777777" w:rsidR="00E52AE7" w:rsidRDefault="00E52A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B0FB" w14:textId="77777777" w:rsidR="00E52AE7" w:rsidRDefault="00E52AE7" w:rsidP="00F408E5">
      <w:r>
        <w:separator/>
      </w:r>
    </w:p>
  </w:footnote>
  <w:footnote w:type="continuationSeparator" w:id="0">
    <w:p w14:paraId="58F744F0" w14:textId="77777777" w:rsidR="00E52AE7" w:rsidRDefault="00E52A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33C2DDEA" w:rsidR="00CC12CC" w:rsidRDefault="0008244E">
    <w:pPr>
      <w:pStyle w:val="Header"/>
    </w:pPr>
    <w:r>
      <w:rPr>
        <w:noProof/>
      </w:rPr>
      <w:drawing>
        <wp:inline distT="0" distB="0" distL="0" distR="0" wp14:anchorId="38DC53F0" wp14:editId="778CF8D9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8244E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B47AA"/>
    <w:rsid w:val="005C3D76"/>
    <w:rsid w:val="005F270C"/>
    <w:rsid w:val="00606BDD"/>
    <w:rsid w:val="00615698"/>
    <w:rsid w:val="006A209F"/>
    <w:rsid w:val="00773D21"/>
    <w:rsid w:val="008211CB"/>
    <w:rsid w:val="0086579A"/>
    <w:rsid w:val="0089066F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59CE"/>
    <w:rsid w:val="00D71AAD"/>
    <w:rsid w:val="00DD1660"/>
    <w:rsid w:val="00E52AE7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erry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Terry, LaTasha</cp:lastModifiedBy>
  <cp:revision>2</cp:revision>
  <cp:lastPrinted>2016-06-30T20:28:00Z</cp:lastPrinted>
  <dcterms:created xsi:type="dcterms:W3CDTF">2022-03-10T19:46:00Z</dcterms:created>
  <dcterms:modified xsi:type="dcterms:W3CDTF">2022-03-10T19:46:00Z</dcterms:modified>
</cp:coreProperties>
</file>