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1CF600" w14:textId="7B6DD088" w:rsidR="00D71AAD" w:rsidRDefault="00011235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Management and Operations for Sumter Veteran Home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6437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51CC3EEC" w:rsidR="006A209F" w:rsidRPr="00CF6064" w:rsidRDefault="003C4B2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April 10</w:t>
      </w:r>
      <w:r w:rsidR="000112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2024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</w:t>
      </w:r>
      <w:r w:rsidR="00D947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363F5C19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9F6613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9F6613" w:rsidRPr="009F6613">
        <w:rPr>
          <w:rFonts w:ascii="Times New Roman" w:eastAsia="Times New Roman" w:hAnsi="Times New Roman" w:cs="Times New Roman"/>
          <w:sz w:val="24"/>
          <w:szCs w:val="24"/>
        </w:rPr>
        <w:t>1800 Saint Julian Place, Suite 305, Columbia, SC 29204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EF629DE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</w:t>
      </w:r>
      <w:r w:rsidR="00DB3E0D"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4FF3D8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B4AA7E3" w14:textId="4A28D822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DB3E0D">
        <w:rPr>
          <w:rFonts w:ascii="Times New Roman" w:eastAsia="Times New Roman" w:hAnsi="Times New Roman" w:cs="Times New Roman"/>
          <w:sz w:val="24"/>
          <w:szCs w:val="24"/>
        </w:rPr>
        <w:t>cussion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366A02B4" w:rsidR="00CC12CC" w:rsidRDefault="00D94788">
    <w:pPr>
      <w:pStyle w:val="Header"/>
    </w:pPr>
    <w:r>
      <w:rPr>
        <w:noProof/>
      </w:rPr>
      <w:drawing>
        <wp:inline distT="0" distB="0" distL="0" distR="0" wp14:anchorId="2C6ECB3F" wp14:editId="31780635">
          <wp:extent cx="5942443" cy="1694178"/>
          <wp:effectExtent l="0" t="0" r="127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1235"/>
    <w:rsid w:val="000542AF"/>
    <w:rsid w:val="0006008D"/>
    <w:rsid w:val="000A12ED"/>
    <w:rsid w:val="000D08D7"/>
    <w:rsid w:val="000F44A4"/>
    <w:rsid w:val="00130ED1"/>
    <w:rsid w:val="00241B61"/>
    <w:rsid w:val="00284996"/>
    <w:rsid w:val="00322104"/>
    <w:rsid w:val="00370EA9"/>
    <w:rsid w:val="003C4B2F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9F6613"/>
    <w:rsid w:val="00AA1A96"/>
    <w:rsid w:val="00AE3482"/>
    <w:rsid w:val="00BC62A8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71AAD"/>
    <w:rsid w:val="00D94788"/>
    <w:rsid w:val="00DB3E0D"/>
    <w:rsid w:val="00DD1660"/>
    <w:rsid w:val="00EB79F9"/>
    <w:rsid w:val="00F408E5"/>
    <w:rsid w:val="00F575A6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</cp:lastModifiedBy>
  <cp:revision>3</cp:revision>
  <cp:lastPrinted>2016-06-30T20:28:00Z</cp:lastPrinted>
  <dcterms:created xsi:type="dcterms:W3CDTF">2024-04-05T15:20:00Z</dcterms:created>
  <dcterms:modified xsi:type="dcterms:W3CDTF">2024-04-05T15:24:00Z</dcterms:modified>
</cp:coreProperties>
</file>