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7225" w14:textId="77777777" w:rsidR="00D26A6A" w:rsidRPr="00866A2D" w:rsidRDefault="00D26A6A" w:rsidP="00D26A6A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225B9C08" w14:textId="77777777" w:rsidR="00D26A6A" w:rsidRPr="00866A2D" w:rsidRDefault="00D26A6A" w:rsidP="00D26A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F7DA74A" w14:textId="77777777" w:rsidR="00D26A6A" w:rsidRDefault="00D26A6A" w:rsidP="00D26A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AA2963">
        <w:rPr>
          <w:rFonts w:ascii="Verdana" w:eastAsia="Times New Roman" w:hAnsi="Verdana" w:cs="Times New Roman"/>
          <w:sz w:val="20"/>
          <w:szCs w:val="20"/>
          <w:u w:val="single"/>
        </w:rPr>
        <w:t>License Testing and Administrative Services</w:t>
      </w:r>
    </w:p>
    <w:p w14:paraId="02878732" w14:textId="5F3A463E" w:rsidR="00D26A6A" w:rsidRDefault="00D26A6A" w:rsidP="00D26A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4121</w:t>
      </w:r>
    </w:p>
    <w:p w14:paraId="245A3D51" w14:textId="77777777" w:rsidR="00D26A6A" w:rsidRDefault="00D26A6A" w:rsidP="00D26A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EF1017" w14:textId="77777777" w:rsidR="00D26A6A" w:rsidRPr="00866A2D" w:rsidRDefault="00D26A6A" w:rsidP="00D26A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52490DA8" w14:textId="77777777" w:rsidR="00D26A6A" w:rsidRPr="00866A2D" w:rsidRDefault="00D26A6A" w:rsidP="00D26A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79DD4ED" w14:textId="1563B02C" w:rsidR="00D26A6A" w:rsidRDefault="00D26A6A" w:rsidP="00D26A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Tues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day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November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9, 2022,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10:00 AM</w:t>
      </w:r>
    </w:p>
    <w:p w14:paraId="5CFE5B57" w14:textId="77777777" w:rsidR="00D26A6A" w:rsidRDefault="00D26A6A" w:rsidP="00D26A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503113E" w14:textId="77777777" w:rsidR="00D26A6A" w:rsidRDefault="00D26A6A" w:rsidP="00D26A6A">
      <w:pPr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via MS Teams.  </w:t>
      </w:r>
    </w:p>
    <w:p w14:paraId="01B93BF0" w14:textId="77777777" w:rsidR="00D26A6A" w:rsidRDefault="00D26A6A" w:rsidP="00D26A6A">
      <w:pPr>
        <w:rPr>
          <w:rFonts w:ascii="Verdana" w:eastAsia="Times New Roman" w:hAnsi="Verdana" w:cs="Times New Roman"/>
          <w:sz w:val="20"/>
          <w:szCs w:val="20"/>
        </w:rPr>
      </w:pPr>
    </w:p>
    <w:p w14:paraId="3A3D1372" w14:textId="3FD9B880" w:rsidR="00D26A6A" w:rsidRPr="00C61822" w:rsidRDefault="00D26A6A" w:rsidP="00D26A6A">
      <w:pPr>
        <w:rPr>
          <w:rFonts w:ascii="Verdana" w:hAnsi="Verdana" w:cstheme="minorHAnsi"/>
          <w:i/>
          <w:iCs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If you are interested in attending, please email Ellicia Howard at </w:t>
      </w:r>
      <w:hyperlink r:id="rId6" w:history="1">
        <w:r>
          <w:rPr>
            <w:rStyle w:val="Hyperlink"/>
            <w:rFonts w:ascii="Verdana" w:eastAsia="Times New Roman" w:hAnsi="Verdana" w:cs="Times New Roman"/>
            <w:sz w:val="20"/>
            <w:szCs w:val="20"/>
          </w:rPr>
          <w:t>ehoward@mmo.sc.gov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log in information by </w:t>
      </w:r>
      <w:r>
        <w:rPr>
          <w:rFonts w:ascii="Verdana" w:eastAsia="Times New Roman" w:hAnsi="Verdana" w:cs="Times New Roman"/>
          <w:sz w:val="20"/>
          <w:szCs w:val="20"/>
        </w:rPr>
        <w:t>November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25</w:t>
      </w:r>
      <w:r w:rsidRPr="006F7597">
        <w:rPr>
          <w:rFonts w:ascii="Verdana" w:eastAsia="Times New Roman" w:hAnsi="Verdana" w:cs="Times New Roman"/>
          <w:sz w:val="20"/>
          <w:szCs w:val="20"/>
          <w:vertAlign w:val="superscript"/>
        </w:rPr>
        <w:t>th</w:t>
      </w:r>
      <w:r>
        <w:rPr>
          <w:rFonts w:ascii="Verdana" w:eastAsia="Times New Roman" w:hAnsi="Verdana" w:cs="Times New Roman"/>
          <w:sz w:val="20"/>
          <w:szCs w:val="20"/>
        </w:rPr>
        <w:t xml:space="preserve"> at 10:00AM.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A2963">
        <w:rPr>
          <w:rFonts w:ascii="Verdana" w:eastAsia="Times New Roman" w:hAnsi="Verdana" w:cs="Times New Roman"/>
          <w:sz w:val="20"/>
          <w:szCs w:val="20"/>
          <w:u w:val="single"/>
        </w:rPr>
        <w:t>License Testing and Administrative Services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540002</w:t>
      </w:r>
      <w:r>
        <w:rPr>
          <w:rFonts w:ascii="Verdana" w:hAnsi="Verdana" w:cstheme="minorHAnsi"/>
          <w:i/>
          <w:iCs/>
          <w:color w:val="000000"/>
          <w:sz w:val="20"/>
          <w:szCs w:val="20"/>
        </w:rPr>
        <w:t>4121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RFP – request for panel meeting WebEx information. </w:t>
      </w:r>
    </w:p>
    <w:p w14:paraId="541FCB2A" w14:textId="77777777" w:rsidR="00D26A6A" w:rsidRPr="00866A2D" w:rsidRDefault="00D26A6A" w:rsidP="00D26A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2C1F76D" w14:textId="77777777" w:rsidR="00D26A6A" w:rsidRPr="00866A2D" w:rsidRDefault="00D26A6A" w:rsidP="00D26A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63E0363" w14:textId="77777777" w:rsidR="00D26A6A" w:rsidRPr="00866A2D" w:rsidRDefault="00D26A6A" w:rsidP="00D26A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414D14B" w14:textId="77777777" w:rsidR="00D26A6A" w:rsidRPr="00866A2D" w:rsidRDefault="00D26A6A" w:rsidP="00D26A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3DAE0C67" w14:textId="77777777" w:rsidR="00D26A6A" w:rsidRPr="00866A2D" w:rsidRDefault="00D26A6A" w:rsidP="00D26A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91EA34F" w14:textId="77777777" w:rsidR="00D26A6A" w:rsidRPr="00866A2D" w:rsidRDefault="00D26A6A" w:rsidP="00D26A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076BEA04" w14:textId="77777777" w:rsidR="00D26A6A" w:rsidRPr="00866A2D" w:rsidRDefault="00D26A6A" w:rsidP="00D26A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51FD4689" w14:textId="77777777" w:rsidR="00D26A6A" w:rsidRDefault="00D26A6A" w:rsidP="00D26A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7C87E09D" w14:textId="77777777" w:rsidR="00D26A6A" w:rsidRPr="00866A2D" w:rsidRDefault="00D26A6A" w:rsidP="00D26A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3C0E7FE" w14:textId="77777777" w:rsidR="00D26A6A" w:rsidRPr="00866A2D" w:rsidRDefault="00D26A6A" w:rsidP="00D26A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1A909F9E" w14:textId="77777777" w:rsidR="00D26A6A" w:rsidRDefault="00D26A6A" w:rsidP="00D26A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scoring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948278C" w14:textId="77777777" w:rsidR="00D26A6A" w:rsidRPr="00E01CD3" w:rsidRDefault="00D26A6A" w:rsidP="00D26A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C.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  <w:t>CLOSE SESSION</w:t>
      </w:r>
    </w:p>
    <w:p w14:paraId="2021F3B6" w14:textId="77777777" w:rsidR="00D26A6A" w:rsidRPr="00866A2D" w:rsidRDefault="00D26A6A" w:rsidP="00D26A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18F5C64" w14:textId="77777777" w:rsidR="00D26A6A" w:rsidRPr="00866A2D" w:rsidRDefault="00D26A6A" w:rsidP="00D26A6A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3D848EA" w14:textId="77777777" w:rsidR="00D26A6A" w:rsidRPr="00866A2D" w:rsidRDefault="00D26A6A" w:rsidP="00D26A6A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B71F1A8" w14:textId="52850069" w:rsidR="00D26A6A" w:rsidRPr="00866A2D" w:rsidRDefault="00D26A6A" w:rsidP="00D26A6A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EH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5079CB" w14:textId="77777777" w:rsidR="00D26A6A" w:rsidRPr="00866A2D" w:rsidRDefault="00D26A6A" w:rsidP="00D26A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35D50B1" w14:textId="77777777" w:rsidR="00D26A6A" w:rsidRDefault="00D26A6A" w:rsidP="00D26A6A"/>
    <w:p w14:paraId="7DED5829" w14:textId="77777777" w:rsidR="00D26A6A" w:rsidRPr="004006E6" w:rsidRDefault="00D26A6A" w:rsidP="00D26A6A"/>
    <w:p w14:paraId="155C1023" w14:textId="77777777" w:rsidR="00D26A6A" w:rsidRPr="004006E6" w:rsidRDefault="00D26A6A" w:rsidP="00D26A6A"/>
    <w:p w14:paraId="07E3D048" w14:textId="77777777" w:rsidR="00D26A6A" w:rsidRDefault="00D26A6A" w:rsidP="00D26A6A"/>
    <w:p w14:paraId="49BA0B29" w14:textId="77777777" w:rsidR="00D26A6A" w:rsidRPr="004006E6" w:rsidRDefault="00D26A6A" w:rsidP="00D26A6A">
      <w:pPr>
        <w:tabs>
          <w:tab w:val="left" w:pos="3255"/>
        </w:tabs>
      </w:pPr>
      <w:r>
        <w:tab/>
      </w:r>
    </w:p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26A6A"/>
    <w:rsid w:val="00DC45FC"/>
    <w:rsid w:val="00DD1660"/>
    <w:rsid w:val="00EB79F9"/>
    <w:rsid w:val="00F408E5"/>
    <w:rsid w:val="00F575A6"/>
    <w:rsid w:val="00F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oward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683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Howard, Ellicia</cp:lastModifiedBy>
  <cp:revision>3</cp:revision>
  <cp:lastPrinted>2016-06-30T20:28:00Z</cp:lastPrinted>
  <dcterms:created xsi:type="dcterms:W3CDTF">2022-11-02T19:03:00Z</dcterms:created>
  <dcterms:modified xsi:type="dcterms:W3CDTF">2022-11-02T19:05:00Z</dcterms:modified>
</cp:coreProperties>
</file>