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7F93" w14:textId="77777777" w:rsidR="00AA2963" w:rsidRPr="00866A2D" w:rsidRDefault="00AA2963" w:rsidP="00AA2963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D56F434" w14:textId="77777777" w:rsidR="00AA2963" w:rsidRPr="00866A2D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0F0A62FF" w14:textId="77777777" w:rsidR="006F7597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AA2963">
        <w:rPr>
          <w:rFonts w:ascii="Verdana" w:eastAsia="Times New Roman" w:hAnsi="Verdana" w:cs="Times New Roman"/>
          <w:sz w:val="20"/>
          <w:szCs w:val="20"/>
          <w:u w:val="single"/>
        </w:rPr>
        <w:t>License Testing and Administrative Services</w:t>
      </w:r>
    </w:p>
    <w:p w14:paraId="2EAE22F4" w14:textId="1C8493B3" w:rsidR="00AA2963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22523</w:t>
      </w:r>
    </w:p>
    <w:p w14:paraId="635FAE59" w14:textId="77777777" w:rsidR="00AA2963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8B07C6C" w14:textId="77777777" w:rsidR="00AA2963" w:rsidRPr="00866A2D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55A2313F" w14:textId="77777777" w:rsidR="00AA2963" w:rsidRPr="00866A2D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A481AF3" w14:textId="6E656089" w:rsidR="00AA2963" w:rsidRDefault="005C04CA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Mon</w:t>
      </w:r>
      <w:r w:rsidR="00AA2963">
        <w:rPr>
          <w:rFonts w:ascii="Verdana" w:eastAsia="Times New Roman" w:hAnsi="Verdana" w:cs="Times New Roman"/>
          <w:sz w:val="20"/>
          <w:szCs w:val="20"/>
          <w:u w:val="single"/>
        </w:rPr>
        <w:t>day</w:t>
      </w:r>
      <w:r w:rsidR="00AA2963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 w:rsidR="00AA2963">
        <w:rPr>
          <w:rFonts w:ascii="Verdana" w:eastAsia="Times New Roman" w:hAnsi="Verdana" w:cs="Times New Roman"/>
          <w:sz w:val="20"/>
          <w:szCs w:val="20"/>
          <w:u w:val="single"/>
        </w:rPr>
        <w:t xml:space="preserve">May </w:t>
      </w:r>
      <w:r w:rsidR="00725C36">
        <w:rPr>
          <w:rFonts w:ascii="Verdana" w:eastAsia="Times New Roman" w:hAnsi="Verdana" w:cs="Times New Roman"/>
          <w:sz w:val="20"/>
          <w:szCs w:val="20"/>
          <w:u w:val="single"/>
        </w:rPr>
        <w:t>12</w:t>
      </w:r>
      <w:r w:rsidR="00AA2963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2022,</w:t>
      </w:r>
      <w:r w:rsidR="00AA2963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 w:rsidR="00AA2963">
        <w:rPr>
          <w:rFonts w:ascii="Verdana" w:eastAsia="Times New Roman" w:hAnsi="Verdana" w:cs="Times New Roman"/>
          <w:sz w:val="20"/>
          <w:szCs w:val="20"/>
          <w:u w:val="single"/>
        </w:rPr>
        <w:t>10:00 AM</w:t>
      </w:r>
    </w:p>
    <w:p w14:paraId="4B3EA6AE" w14:textId="77777777" w:rsidR="00AA2963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D8D4936" w14:textId="23D931B9" w:rsidR="00AA2963" w:rsidRDefault="00AA2963" w:rsidP="00AA2963">
      <w:pPr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>
        <w:rPr>
          <w:rFonts w:ascii="Verdana" w:eastAsia="Times New Roman" w:hAnsi="Verdana" w:cs="Times New Roman"/>
          <w:sz w:val="20"/>
          <w:szCs w:val="20"/>
        </w:rPr>
        <w:t xml:space="preserve">held via </w:t>
      </w:r>
      <w:r w:rsidR="005C04CA">
        <w:rPr>
          <w:rFonts w:ascii="Verdana" w:eastAsia="Times New Roman" w:hAnsi="Verdana" w:cs="Times New Roman"/>
          <w:sz w:val="20"/>
          <w:szCs w:val="20"/>
        </w:rPr>
        <w:t>M</w:t>
      </w:r>
      <w:r w:rsidR="006F7597">
        <w:rPr>
          <w:rFonts w:ascii="Verdana" w:eastAsia="Times New Roman" w:hAnsi="Verdana" w:cs="Times New Roman"/>
          <w:sz w:val="20"/>
          <w:szCs w:val="20"/>
        </w:rPr>
        <w:t>S</w:t>
      </w:r>
      <w:r w:rsidR="005C04CA">
        <w:rPr>
          <w:rFonts w:ascii="Verdana" w:eastAsia="Times New Roman" w:hAnsi="Verdana" w:cs="Times New Roman"/>
          <w:sz w:val="20"/>
          <w:szCs w:val="20"/>
        </w:rPr>
        <w:t xml:space="preserve"> Teams</w:t>
      </w:r>
      <w:r>
        <w:rPr>
          <w:rFonts w:ascii="Verdana" w:eastAsia="Times New Roman" w:hAnsi="Verdana" w:cs="Times New Roman"/>
          <w:sz w:val="20"/>
          <w:szCs w:val="20"/>
        </w:rPr>
        <w:t xml:space="preserve">.  </w:t>
      </w:r>
    </w:p>
    <w:p w14:paraId="703E7AF3" w14:textId="77777777" w:rsidR="00AA2963" w:rsidRDefault="00AA2963" w:rsidP="00AA2963">
      <w:pPr>
        <w:rPr>
          <w:rFonts w:ascii="Verdana" w:eastAsia="Times New Roman" w:hAnsi="Verdana" w:cs="Times New Roman"/>
          <w:sz w:val="20"/>
          <w:szCs w:val="20"/>
        </w:rPr>
      </w:pPr>
    </w:p>
    <w:p w14:paraId="27FFB06B" w14:textId="4759B815" w:rsidR="00AA2963" w:rsidRPr="00C61822" w:rsidRDefault="00AA2963" w:rsidP="00AA2963">
      <w:pPr>
        <w:rPr>
          <w:rFonts w:ascii="Verdana" w:hAnsi="Verdana" w:cstheme="minorHAnsi"/>
          <w:i/>
          <w:iCs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If you are interested in attending, please email Ellicia Howard at </w:t>
      </w:r>
      <w:hyperlink r:id="rId6" w:history="1">
        <w:r>
          <w:rPr>
            <w:rStyle w:val="Hyperlink"/>
            <w:rFonts w:ascii="Verdana" w:eastAsia="Times New Roman" w:hAnsi="Verdana" w:cs="Times New Roman"/>
            <w:sz w:val="20"/>
            <w:szCs w:val="20"/>
          </w:rPr>
          <w:t>ehoward@mmo.sc.gov</w:t>
        </w:r>
      </w:hyperlink>
      <w:r>
        <w:rPr>
          <w:rFonts w:ascii="Verdana" w:eastAsia="Times New Roman" w:hAnsi="Verdana" w:cs="Times New Roman"/>
          <w:sz w:val="20"/>
          <w:szCs w:val="20"/>
        </w:rPr>
        <w:t xml:space="preserve"> for log in information by May </w:t>
      </w:r>
      <w:r w:rsidR="00725C36">
        <w:rPr>
          <w:rFonts w:ascii="Verdana" w:eastAsia="Times New Roman" w:hAnsi="Verdana" w:cs="Times New Roman"/>
          <w:sz w:val="20"/>
          <w:szCs w:val="20"/>
        </w:rPr>
        <w:t>11</w:t>
      </w:r>
      <w:r w:rsidR="006F7597" w:rsidRPr="006F7597">
        <w:rPr>
          <w:rFonts w:ascii="Verdana" w:eastAsia="Times New Roman" w:hAnsi="Verdana" w:cs="Times New Roman"/>
          <w:sz w:val="20"/>
          <w:szCs w:val="20"/>
          <w:vertAlign w:val="superscript"/>
        </w:rPr>
        <w:t>th</w:t>
      </w:r>
      <w:r w:rsidR="006F7597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 xml:space="preserve">at </w:t>
      </w:r>
      <w:r w:rsidR="006F7597">
        <w:rPr>
          <w:rFonts w:ascii="Verdana" w:eastAsia="Times New Roman" w:hAnsi="Verdana" w:cs="Times New Roman"/>
          <w:sz w:val="20"/>
          <w:szCs w:val="20"/>
        </w:rPr>
        <w:t>10</w:t>
      </w:r>
      <w:r>
        <w:rPr>
          <w:rFonts w:ascii="Verdana" w:eastAsia="Times New Roman" w:hAnsi="Verdana" w:cs="Times New Roman"/>
          <w:sz w:val="20"/>
          <w:szCs w:val="20"/>
        </w:rPr>
        <w:t>:</w:t>
      </w:r>
      <w:r w:rsidR="006F7597">
        <w:rPr>
          <w:rFonts w:ascii="Verdana" w:eastAsia="Times New Roman" w:hAnsi="Verdana" w:cs="Times New Roman"/>
          <w:sz w:val="20"/>
          <w:szCs w:val="20"/>
        </w:rPr>
        <w:t>0</w:t>
      </w:r>
      <w:r>
        <w:rPr>
          <w:rFonts w:ascii="Verdana" w:eastAsia="Times New Roman" w:hAnsi="Verdana" w:cs="Times New Roman"/>
          <w:sz w:val="20"/>
          <w:szCs w:val="20"/>
        </w:rPr>
        <w:t xml:space="preserve">0AM. Subject line must </w:t>
      </w:r>
      <w:r w:rsidRPr="007B5CEF">
        <w:rPr>
          <w:rFonts w:ascii="Verdana" w:eastAsia="Times New Roman" w:hAnsi="Verdana" w:cs="Times New Roman"/>
          <w:sz w:val="20"/>
          <w:szCs w:val="20"/>
        </w:rPr>
        <w:t>read</w:t>
      </w:r>
      <w:r>
        <w:rPr>
          <w:rFonts w:ascii="Verdana" w:eastAsia="Times New Roman" w:hAnsi="Verdana" w:cs="Times New Roman"/>
          <w:sz w:val="20"/>
          <w:szCs w:val="20"/>
        </w:rPr>
        <w:t>:</w:t>
      </w:r>
      <w:r w:rsidRPr="007B5CE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C04CA" w:rsidRPr="00AA2963">
        <w:rPr>
          <w:rFonts w:ascii="Verdana" w:eastAsia="Times New Roman" w:hAnsi="Verdana" w:cs="Times New Roman"/>
          <w:sz w:val="20"/>
          <w:szCs w:val="20"/>
          <w:u w:val="single"/>
        </w:rPr>
        <w:t>License Testing and Administrative Services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/ 540002</w:t>
      </w:r>
      <w:r w:rsidR="005C04CA">
        <w:rPr>
          <w:rFonts w:ascii="Verdana" w:hAnsi="Verdana" w:cstheme="minorHAnsi"/>
          <w:i/>
          <w:iCs/>
          <w:color w:val="000000"/>
          <w:sz w:val="20"/>
          <w:szCs w:val="20"/>
        </w:rPr>
        <w:t>2523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/ RFP – request for panel meeting WebEx information. </w:t>
      </w:r>
    </w:p>
    <w:p w14:paraId="171FC154" w14:textId="77777777" w:rsidR="00AA2963" w:rsidRPr="00866A2D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8487FCB" w14:textId="77777777" w:rsidR="00AA2963" w:rsidRPr="00866A2D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05B6523" w14:textId="77777777" w:rsidR="00AA2963" w:rsidRPr="00866A2D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D43DA1D" w14:textId="77777777" w:rsidR="00AA2963" w:rsidRPr="00866A2D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0F1361AE" w14:textId="77777777" w:rsidR="00AA2963" w:rsidRPr="00866A2D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5970D33" w14:textId="77777777" w:rsidR="00AA2963" w:rsidRPr="00866A2D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3EE2582F" w14:textId="77777777" w:rsidR="00AA2963" w:rsidRPr="00866A2D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0C5DEA41" w14:textId="77777777" w:rsidR="00AA2963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09F077AA" w14:textId="77777777" w:rsidR="00AA2963" w:rsidRPr="00866A2D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92B6323" w14:textId="77777777" w:rsidR="00AA2963" w:rsidRPr="00866A2D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40872043" w14:textId="77777777" w:rsidR="00AA2963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instructions for 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1AED8F6C" w14:textId="77777777" w:rsidR="00AA2963" w:rsidRPr="00E01CD3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C.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ab/>
        <w:t>CLOSE SESSION</w:t>
      </w:r>
    </w:p>
    <w:p w14:paraId="26A3D6FC" w14:textId="77777777" w:rsidR="00AA2963" w:rsidRPr="00866A2D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67B5696" w14:textId="77777777" w:rsidR="00AA2963" w:rsidRPr="00866A2D" w:rsidRDefault="00AA2963" w:rsidP="00AA296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4B5BEE9" w14:textId="77777777" w:rsidR="00AA2963" w:rsidRPr="00866A2D" w:rsidRDefault="00AA2963" w:rsidP="00AA296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B69EBC0" w14:textId="5CB849BE" w:rsidR="00AA2963" w:rsidRPr="00866A2D" w:rsidRDefault="00AA2963" w:rsidP="00AA296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Posted 05/</w:t>
      </w:r>
      <w:r w:rsidR="00725C3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/21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EH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9860F60" w14:textId="77777777" w:rsidR="00AA2963" w:rsidRPr="00866A2D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1E2F5D6" w14:textId="77777777" w:rsidR="004006E6" w:rsidRDefault="004006E6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4006E6"/>
    <w:rsid w:val="004C04A4"/>
    <w:rsid w:val="005C04CA"/>
    <w:rsid w:val="005C3D76"/>
    <w:rsid w:val="005F270C"/>
    <w:rsid w:val="00606BDD"/>
    <w:rsid w:val="00615698"/>
    <w:rsid w:val="006F7597"/>
    <w:rsid w:val="00725C36"/>
    <w:rsid w:val="008211CB"/>
    <w:rsid w:val="0086579A"/>
    <w:rsid w:val="008A6C58"/>
    <w:rsid w:val="008B3062"/>
    <w:rsid w:val="0092485A"/>
    <w:rsid w:val="009B1FAF"/>
    <w:rsid w:val="00AA2963"/>
    <w:rsid w:val="00AE3482"/>
    <w:rsid w:val="00B0369B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2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howard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681</Characters>
  <Application>Microsoft Office Word</Application>
  <DocSecurity>0</DocSecurity>
  <Lines>34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Howard, Ellicia</cp:lastModifiedBy>
  <cp:revision>5</cp:revision>
  <cp:lastPrinted>2016-06-30T20:28:00Z</cp:lastPrinted>
  <dcterms:created xsi:type="dcterms:W3CDTF">2022-05-03T18:24:00Z</dcterms:created>
  <dcterms:modified xsi:type="dcterms:W3CDTF">2022-05-05T18:56:00Z</dcterms:modified>
</cp:coreProperties>
</file>