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B5DF8" w14:textId="77777777" w:rsidR="006A209F" w:rsidRDefault="006A209F" w:rsidP="006A209F"/>
    <w:p w14:paraId="59B0F4A5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4A63A06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80D0173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15FD69A1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35C9F89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0528E0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0505B" w14:textId="55A80F59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Enterprise Resource Planning </w:t>
      </w:r>
      <w:r w:rsidR="00CD2F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(ERP) System-Greenville Technical College</w:t>
      </w:r>
    </w:p>
    <w:p w14:paraId="64B77F69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9FBC81" w14:textId="1E682A93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CD2F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9402</w:t>
      </w:r>
    </w:p>
    <w:p w14:paraId="010F8725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47AB" w14:textId="77777777" w:rsidR="006A209F" w:rsidRPr="00B80026" w:rsidRDefault="00831682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8A51ED" w14:textId="7643426D" w:rsidR="00831682" w:rsidRPr="00831682" w:rsidRDefault="00887DCB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Mon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day, </w:t>
      </w:r>
      <w:r w:rsidR="00CD2F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March</w:t>
      </w:r>
      <w:r w:rsidR="00CF6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22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</w:t>
      </w:r>
      <w:r w:rsidR="00CD2F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starting at 8:00 AM 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through 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5:00 PM and </w:t>
      </w:r>
      <w:r w:rsidR="00CD2F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="00CD2F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sday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 w:rsidR="00CD2F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March</w:t>
      </w:r>
      <w:r w:rsidR="00204D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23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 202</w:t>
      </w:r>
      <w:r w:rsidR="00CD2F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starting at 8:00 A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 through 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0</w:t>
      </w:r>
      <w:r w:rsidR="0040754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0 P</w:t>
      </w:r>
      <w:r w:rsidR="00D92C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775B822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22A40C2" w14:textId="4B32888C" w:rsidR="00B4215A" w:rsidRDefault="00831682" w:rsidP="00B4215A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</w:t>
      </w:r>
      <w:r w:rsidR="00CD2F8A">
        <w:rPr>
          <w:rFonts w:ascii="Times New Roman" w:eastAsia="Times New Roman" w:hAnsi="Times New Roman" w:cs="Times New Roman"/>
          <w:sz w:val="24"/>
          <w:szCs w:val="24"/>
        </w:rPr>
        <w:t xml:space="preserve"> via Zoom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2CF91DE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South Carolina Division of Procurement Services </w:t>
      </w:r>
    </w:p>
    <w:p w14:paraId="201BD861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1201 Main Street, Suite 600</w:t>
      </w:r>
    </w:p>
    <w:p w14:paraId="6748B5E9" w14:textId="77777777" w:rsidR="003314F4" w:rsidRDefault="003314F4" w:rsidP="003314F4">
      <w:pPr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Large Conference Room</w:t>
      </w:r>
    </w:p>
    <w:p w14:paraId="6B77A015" w14:textId="77777777" w:rsidR="003314F4" w:rsidRDefault="003314F4" w:rsidP="003314F4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14:paraId="6FDB6E78" w14:textId="77777777" w:rsidR="00831682" w:rsidRDefault="00831682" w:rsidP="00831682">
      <w:pPr>
        <w:spacing w:line="27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029EE46" w14:textId="77777777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3A6D6DB" w14:textId="70D76E50" w:rsidR="00831682" w:rsidRDefault="00831682" w:rsidP="00831682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28D912F" w14:textId="77777777" w:rsidR="00831682" w:rsidRDefault="00831682" w:rsidP="00831682">
      <w:pPr>
        <w:spacing w:before="14" w:line="260" w:lineRule="exact"/>
        <w:rPr>
          <w:sz w:val="26"/>
          <w:szCs w:val="26"/>
        </w:rPr>
      </w:pPr>
    </w:p>
    <w:p w14:paraId="6C079B34" w14:textId="77777777" w:rsidR="00831682" w:rsidRDefault="00831682" w:rsidP="00831682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AD9FFA4" w14:textId="77777777" w:rsidR="00831682" w:rsidRDefault="00831682" w:rsidP="00831682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2C7E22" w14:textId="77777777" w:rsidR="00831682" w:rsidRDefault="00831682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2EF9A26" w14:textId="37263E02" w:rsidR="00831682" w:rsidRDefault="00831682" w:rsidP="00831682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C6C"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 w:rsidR="0067627E">
        <w:rPr>
          <w:rFonts w:ascii="Times New Roman" w:eastAsia="Times New Roman" w:hAnsi="Times New Roman" w:cs="Times New Roman"/>
          <w:sz w:val="24"/>
          <w:szCs w:val="24"/>
        </w:rPr>
        <w:t>Demonstration</w:t>
      </w:r>
    </w:p>
    <w:p w14:paraId="1548CCB8" w14:textId="03100BA0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RETURN TO REGULAR SESSION</w:t>
      </w:r>
    </w:p>
    <w:p w14:paraId="199AA26A" w14:textId="054A6079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1.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Adjourn</w:t>
      </w:r>
    </w:p>
    <w:p w14:paraId="3828F805" w14:textId="77777777" w:rsidR="00CD2F8A" w:rsidRDefault="00CD2F8A" w:rsidP="00831682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03E4D1EC" w14:textId="7C55F571" w:rsidR="0067627E" w:rsidRDefault="0067627E" w:rsidP="006A209F">
      <w:pPr>
        <w:spacing w:before="11" w:line="220" w:lineRule="exact"/>
      </w:pPr>
    </w:p>
    <w:p w14:paraId="08B5DE6D" w14:textId="77777777" w:rsidR="0067627E" w:rsidRDefault="0067627E" w:rsidP="006A209F">
      <w:pPr>
        <w:spacing w:before="11" w:line="220" w:lineRule="exact"/>
      </w:pPr>
    </w:p>
    <w:p w14:paraId="1BF05E0B" w14:textId="0DEB15CE" w:rsidR="006A209F" w:rsidRDefault="0040754C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Willis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20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6A209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6A209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6F549EB7" w14:textId="77777777" w:rsidR="00284996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70F43" w14:textId="77777777" w:rsidR="0062585F" w:rsidRDefault="0062585F" w:rsidP="00F408E5">
      <w:r>
        <w:separator/>
      </w:r>
    </w:p>
  </w:endnote>
  <w:endnote w:type="continuationSeparator" w:id="0">
    <w:p w14:paraId="5467E37D" w14:textId="77777777" w:rsidR="0062585F" w:rsidRDefault="0062585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2CB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51A506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D8A570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0C39A" w14:textId="77777777" w:rsidR="0062585F" w:rsidRDefault="0062585F" w:rsidP="00F408E5">
      <w:r>
        <w:separator/>
      </w:r>
    </w:p>
  </w:footnote>
  <w:footnote w:type="continuationSeparator" w:id="0">
    <w:p w14:paraId="71B2A141" w14:textId="77777777" w:rsidR="0062585F" w:rsidRDefault="0062585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29E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A0E590C" wp14:editId="037AFA3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16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1279D"/>
    <w:rsid w:val="001460B8"/>
    <w:rsid w:val="001748D8"/>
    <w:rsid w:val="001F28B5"/>
    <w:rsid w:val="00204D6B"/>
    <w:rsid w:val="00241B61"/>
    <w:rsid w:val="00284996"/>
    <w:rsid w:val="002E3578"/>
    <w:rsid w:val="003314F4"/>
    <w:rsid w:val="00350E29"/>
    <w:rsid w:val="00370EA9"/>
    <w:rsid w:val="004006E6"/>
    <w:rsid w:val="0040754C"/>
    <w:rsid w:val="004109FA"/>
    <w:rsid w:val="004B26A9"/>
    <w:rsid w:val="004C04A4"/>
    <w:rsid w:val="004C7ED9"/>
    <w:rsid w:val="00513DB9"/>
    <w:rsid w:val="005C3D76"/>
    <w:rsid w:val="005F270C"/>
    <w:rsid w:val="00606BDD"/>
    <w:rsid w:val="00615698"/>
    <w:rsid w:val="0062218B"/>
    <w:rsid w:val="0062585F"/>
    <w:rsid w:val="0067627E"/>
    <w:rsid w:val="0068751C"/>
    <w:rsid w:val="006A209F"/>
    <w:rsid w:val="007E5C61"/>
    <w:rsid w:val="008211CB"/>
    <w:rsid w:val="0082575A"/>
    <w:rsid w:val="00831682"/>
    <w:rsid w:val="0086579A"/>
    <w:rsid w:val="00887DCB"/>
    <w:rsid w:val="008A6C58"/>
    <w:rsid w:val="008B3062"/>
    <w:rsid w:val="0091029B"/>
    <w:rsid w:val="0092485A"/>
    <w:rsid w:val="0095313E"/>
    <w:rsid w:val="009652C7"/>
    <w:rsid w:val="0096774B"/>
    <w:rsid w:val="00972900"/>
    <w:rsid w:val="009B1E98"/>
    <w:rsid w:val="009B1FAF"/>
    <w:rsid w:val="009C16AA"/>
    <w:rsid w:val="00A32D61"/>
    <w:rsid w:val="00A433FD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CD2F8A"/>
    <w:rsid w:val="00CD52AC"/>
    <w:rsid w:val="00CF6063"/>
    <w:rsid w:val="00D92C6C"/>
    <w:rsid w:val="00DD1660"/>
    <w:rsid w:val="00E153B1"/>
    <w:rsid w:val="00E1723A"/>
    <w:rsid w:val="00E4229C"/>
    <w:rsid w:val="00EB1465"/>
    <w:rsid w:val="00EB79F9"/>
    <w:rsid w:val="00F1267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520E57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2021-03-18T12:59:00Z</dcterms:created>
  <dcterms:modified xsi:type="dcterms:W3CDTF">2021-03-18T12:59:00Z</dcterms:modified>
</cp:coreProperties>
</file>