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B5DF8" w14:textId="77777777" w:rsidR="006A209F" w:rsidRDefault="006A209F" w:rsidP="006A209F"/>
    <w:p w14:paraId="59B0F4A5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74A63A06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80D0173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15FD69A1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35C9F89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NOTICE - Meeting</w:t>
      </w:r>
      <w:r w:rsidR="004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Request for Proposal Evaluation </w:t>
      </w:r>
      <w:r w:rsidR="00410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Panel</w:t>
      </w:r>
      <w:r w:rsidR="009C1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20528E0D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A20505B" w14:textId="3C0E04D5" w:rsidR="006A209F" w:rsidRDefault="001D157B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Gra</w:t>
      </w:r>
      <w:r w:rsidR="009677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nts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Management</w:t>
      </w:r>
      <w:r w:rsidR="009677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Software</w:t>
      </w:r>
      <w:r w:rsidR="009677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D2F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System-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 Office of the Attorney General</w:t>
      </w:r>
    </w:p>
    <w:p w14:paraId="64B77F69" w14:textId="77777777"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E9FBC81" w14:textId="2FE35101"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</w:t>
      </w:r>
      <w:r w:rsidR="001D15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21339</w:t>
      </w:r>
    </w:p>
    <w:p w14:paraId="010F8725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C047AB" w14:textId="77777777" w:rsidR="006A209F" w:rsidRPr="00B80026" w:rsidRDefault="00831682" w:rsidP="004C7ED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eeting of the 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RFP Evaluation </w:t>
      </w:r>
      <w:r w:rsidR="004109FA">
        <w:rPr>
          <w:rFonts w:ascii="Times New Roman" w:eastAsia="Times New Roman" w:hAnsi="Times New Roman" w:cs="Times New Roman"/>
          <w:sz w:val="24"/>
          <w:szCs w:val="24"/>
          <w:u w:val="single"/>
        </w:rPr>
        <w:t>Panel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A8A51ED" w14:textId="1E567E05" w:rsidR="00831682" w:rsidRPr="00831682" w:rsidRDefault="001D157B" w:rsidP="00831682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Mon</w:t>
      </w:r>
      <w:r w:rsidR="0083168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day,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November</w:t>
      </w:r>
      <w:r w:rsidR="00CF6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="00204D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1</w:t>
      </w:r>
      <w:r w:rsidR="003301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5</w:t>
      </w:r>
      <w:r w:rsidR="0083168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, 202</w:t>
      </w:r>
      <w:r w:rsidR="00CD2F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1</w:t>
      </w:r>
      <w:r w:rsidR="0083168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="004075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starting at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2</w:t>
      </w:r>
      <w:r w:rsidR="004075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:00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P</w:t>
      </w:r>
      <w:r w:rsidR="004075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M 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through </w:t>
      </w:r>
      <w:r w:rsidR="003301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4</w:t>
      </w:r>
      <w:r w:rsidR="004075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:00 PM</w:t>
      </w:r>
      <w:r w:rsidR="00831682" w:rsidRPr="008316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1775B822" w14:textId="77777777" w:rsidR="00831682" w:rsidRDefault="00831682" w:rsidP="00831682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22A40C2" w14:textId="6966E539" w:rsidR="00B4215A" w:rsidRDefault="00831682" w:rsidP="00B4215A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</w:t>
      </w:r>
      <w:r w:rsidR="00CD2F8A">
        <w:rPr>
          <w:rFonts w:ascii="Times New Roman" w:eastAsia="Times New Roman" w:hAnsi="Times New Roman" w:cs="Times New Roman"/>
          <w:sz w:val="24"/>
          <w:szCs w:val="24"/>
        </w:rPr>
        <w:t xml:space="preserve"> via </w:t>
      </w:r>
      <w:r w:rsidR="001D157B">
        <w:rPr>
          <w:rFonts w:ascii="Times New Roman" w:eastAsia="Times New Roman" w:hAnsi="Times New Roman" w:cs="Times New Roman"/>
          <w:sz w:val="24"/>
          <w:szCs w:val="24"/>
        </w:rPr>
        <w:t>Microsoft Teams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2CF91DE" w14:textId="77777777" w:rsidR="003314F4" w:rsidRDefault="003314F4" w:rsidP="003314F4">
      <w:pPr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South Carolina Division of Procurement Services </w:t>
      </w:r>
    </w:p>
    <w:p w14:paraId="201BD861" w14:textId="77777777" w:rsidR="003314F4" w:rsidRDefault="003314F4" w:rsidP="003314F4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1201 Main Street, Suite 600</w:t>
      </w:r>
    </w:p>
    <w:p w14:paraId="6748B5E9" w14:textId="77777777" w:rsidR="003314F4" w:rsidRDefault="003314F4" w:rsidP="003314F4">
      <w:pPr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Large Conference Room</w:t>
      </w:r>
    </w:p>
    <w:p w14:paraId="6B77A015" w14:textId="77777777" w:rsidR="003314F4" w:rsidRDefault="003314F4" w:rsidP="003314F4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14:paraId="6FDB6E78" w14:textId="77777777" w:rsidR="00831682" w:rsidRDefault="00831682" w:rsidP="00831682">
      <w:pPr>
        <w:spacing w:line="275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5029EE46" w14:textId="77777777" w:rsidR="00831682" w:rsidRDefault="00831682" w:rsidP="00831682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3A6D6DB" w14:textId="70D76E50" w:rsidR="00831682" w:rsidRDefault="00831682" w:rsidP="00831682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628D912F" w14:textId="77777777" w:rsidR="00831682" w:rsidRDefault="00831682" w:rsidP="00831682">
      <w:pPr>
        <w:spacing w:before="14" w:line="260" w:lineRule="exact"/>
        <w:rPr>
          <w:sz w:val="26"/>
          <w:szCs w:val="26"/>
        </w:rPr>
      </w:pPr>
    </w:p>
    <w:p w14:paraId="6C079B34" w14:textId="77777777" w:rsidR="00831682" w:rsidRDefault="00831682" w:rsidP="00831682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AD9FFA4" w14:textId="77777777" w:rsidR="00831682" w:rsidRDefault="00831682" w:rsidP="00831682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312C7E22" w14:textId="77777777" w:rsidR="00831682" w:rsidRDefault="00831682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12EF9A26" w14:textId="37263E02" w:rsidR="00831682" w:rsidRDefault="00831682" w:rsidP="00831682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92C6C">
        <w:rPr>
          <w:rFonts w:ascii="Times New Roman" w:eastAsia="Times New Roman" w:hAnsi="Times New Roman" w:cs="Times New Roman"/>
          <w:sz w:val="24"/>
          <w:szCs w:val="24"/>
        </w:rPr>
        <w:t xml:space="preserve">System </w:t>
      </w:r>
      <w:r w:rsidR="0067627E">
        <w:rPr>
          <w:rFonts w:ascii="Times New Roman" w:eastAsia="Times New Roman" w:hAnsi="Times New Roman" w:cs="Times New Roman"/>
          <w:sz w:val="24"/>
          <w:szCs w:val="24"/>
        </w:rPr>
        <w:t>Demonstration</w:t>
      </w:r>
    </w:p>
    <w:p w14:paraId="1548CCB8" w14:textId="03100BA0" w:rsidR="00CD2F8A" w:rsidRDefault="00CD2F8A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RETURN TO REGULAR SESSION</w:t>
      </w:r>
    </w:p>
    <w:p w14:paraId="199AA26A" w14:textId="054A6079" w:rsidR="00CD2F8A" w:rsidRDefault="00CD2F8A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1.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Adjourn</w:t>
      </w:r>
    </w:p>
    <w:p w14:paraId="3828F805" w14:textId="77777777" w:rsidR="00CD2F8A" w:rsidRDefault="00CD2F8A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03E4D1EC" w14:textId="7C55F571" w:rsidR="0067627E" w:rsidRDefault="0067627E" w:rsidP="006A209F">
      <w:pPr>
        <w:spacing w:before="11" w:line="220" w:lineRule="exact"/>
      </w:pPr>
    </w:p>
    <w:p w14:paraId="08B5DE6D" w14:textId="77777777" w:rsidR="0067627E" w:rsidRDefault="0067627E" w:rsidP="006A209F">
      <w:pPr>
        <w:spacing w:before="11" w:line="220" w:lineRule="exact"/>
      </w:pPr>
    </w:p>
    <w:p w14:paraId="1BF05E0B" w14:textId="0DEB15CE" w:rsidR="006A209F" w:rsidRDefault="0040754C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Willis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20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6A209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A209F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14:paraId="6F549EB7" w14:textId="77777777" w:rsidR="00284996" w:rsidRPr="004006E6" w:rsidRDefault="006A209F" w:rsidP="00E153B1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70F43" w14:textId="77777777" w:rsidR="0062585F" w:rsidRDefault="0062585F" w:rsidP="00F408E5">
      <w:r>
        <w:separator/>
      </w:r>
    </w:p>
  </w:endnote>
  <w:endnote w:type="continuationSeparator" w:id="0">
    <w:p w14:paraId="5467E37D" w14:textId="77777777" w:rsidR="0062585F" w:rsidRDefault="0062585F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72CB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51A506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D8A570F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0C39A" w14:textId="77777777" w:rsidR="0062585F" w:rsidRDefault="0062585F" w:rsidP="00F408E5">
      <w:r>
        <w:separator/>
      </w:r>
    </w:p>
  </w:footnote>
  <w:footnote w:type="continuationSeparator" w:id="0">
    <w:p w14:paraId="71B2A141" w14:textId="77777777" w:rsidR="0062585F" w:rsidRDefault="0062585F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B29E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2A0E590C" wp14:editId="037AFA3A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31266"/>
    <w:multiLevelType w:val="hybridMultilevel"/>
    <w:tmpl w:val="14488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49EF"/>
    <w:multiLevelType w:val="hybridMultilevel"/>
    <w:tmpl w:val="379EF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3393A"/>
    <w:multiLevelType w:val="hybridMultilevel"/>
    <w:tmpl w:val="AA48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5E1"/>
    <w:multiLevelType w:val="hybridMultilevel"/>
    <w:tmpl w:val="068ED99E"/>
    <w:lvl w:ilvl="0" w:tplc="01881872">
      <w:start w:val="1"/>
      <w:numFmt w:val="upperLetter"/>
      <w:lvlText w:val="%1."/>
      <w:lvlJc w:val="left"/>
      <w:pPr>
        <w:ind w:left="4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374C1217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67245"/>
    <w:multiLevelType w:val="hybridMultilevel"/>
    <w:tmpl w:val="927AC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620FE5"/>
    <w:multiLevelType w:val="hybridMultilevel"/>
    <w:tmpl w:val="1B5AB3F8"/>
    <w:lvl w:ilvl="0" w:tplc="B3E847FA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>
      <w:start w:val="1"/>
      <w:numFmt w:val="decimal"/>
      <w:lvlText w:val="%7."/>
      <w:lvlJc w:val="left"/>
      <w:pPr>
        <w:ind w:left="5140" w:hanging="360"/>
      </w:pPr>
    </w:lvl>
    <w:lvl w:ilvl="7" w:tplc="04090019">
      <w:start w:val="1"/>
      <w:numFmt w:val="lowerLetter"/>
      <w:lvlText w:val="%8."/>
      <w:lvlJc w:val="left"/>
      <w:pPr>
        <w:ind w:left="5860" w:hanging="360"/>
      </w:pPr>
    </w:lvl>
    <w:lvl w:ilvl="8" w:tplc="0409001B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45B91F07"/>
    <w:multiLevelType w:val="hybridMultilevel"/>
    <w:tmpl w:val="2FE496A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A253286"/>
    <w:multiLevelType w:val="hybridMultilevel"/>
    <w:tmpl w:val="6190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14D7E"/>
    <w:multiLevelType w:val="hybridMultilevel"/>
    <w:tmpl w:val="E0802B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D554452"/>
    <w:multiLevelType w:val="hybridMultilevel"/>
    <w:tmpl w:val="9DDC7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6A7DDC"/>
    <w:multiLevelType w:val="hybridMultilevel"/>
    <w:tmpl w:val="8A58B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16D43"/>
    <w:multiLevelType w:val="hybridMultilevel"/>
    <w:tmpl w:val="C88AF0E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9176EF6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01D24"/>
    <w:multiLevelType w:val="hybridMultilevel"/>
    <w:tmpl w:val="5B240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6B4770"/>
    <w:multiLevelType w:val="hybridMultilevel"/>
    <w:tmpl w:val="D1F07F9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8442590"/>
    <w:multiLevelType w:val="hybridMultilevel"/>
    <w:tmpl w:val="17EACC8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7896730D"/>
    <w:multiLevelType w:val="hybridMultilevel"/>
    <w:tmpl w:val="1E74C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511916"/>
    <w:multiLevelType w:val="hybridMultilevel"/>
    <w:tmpl w:val="48D21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DC68A6"/>
    <w:multiLevelType w:val="hybridMultilevel"/>
    <w:tmpl w:val="06DC7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14"/>
  </w:num>
  <w:num w:numId="7">
    <w:abstractNumId w:val="5"/>
  </w:num>
  <w:num w:numId="8">
    <w:abstractNumId w:val="17"/>
  </w:num>
  <w:num w:numId="9">
    <w:abstractNumId w:val="18"/>
  </w:num>
  <w:num w:numId="10">
    <w:abstractNumId w:val="10"/>
  </w:num>
  <w:num w:numId="11">
    <w:abstractNumId w:val="8"/>
  </w:num>
  <w:num w:numId="12">
    <w:abstractNumId w:val="9"/>
  </w:num>
  <w:num w:numId="13">
    <w:abstractNumId w:val="15"/>
  </w:num>
  <w:num w:numId="14">
    <w:abstractNumId w:val="12"/>
  </w:num>
  <w:num w:numId="15">
    <w:abstractNumId w:val="16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D08D7"/>
    <w:rsid w:val="000F1B40"/>
    <w:rsid w:val="000F4647"/>
    <w:rsid w:val="0011279D"/>
    <w:rsid w:val="001460B8"/>
    <w:rsid w:val="001748D8"/>
    <w:rsid w:val="001D157B"/>
    <w:rsid w:val="001F28B5"/>
    <w:rsid w:val="00204D6B"/>
    <w:rsid w:val="00241B61"/>
    <w:rsid w:val="00284996"/>
    <w:rsid w:val="002E3578"/>
    <w:rsid w:val="00330121"/>
    <w:rsid w:val="003314F4"/>
    <w:rsid w:val="00350E29"/>
    <w:rsid w:val="00370EA9"/>
    <w:rsid w:val="004006E6"/>
    <w:rsid w:val="0040754C"/>
    <w:rsid w:val="004109FA"/>
    <w:rsid w:val="004B26A9"/>
    <w:rsid w:val="004C04A4"/>
    <w:rsid w:val="004C7ED9"/>
    <w:rsid w:val="00513DB9"/>
    <w:rsid w:val="005C3D76"/>
    <w:rsid w:val="005F270C"/>
    <w:rsid w:val="00606BDD"/>
    <w:rsid w:val="00615698"/>
    <w:rsid w:val="0062218B"/>
    <w:rsid w:val="0062585F"/>
    <w:rsid w:val="0067627E"/>
    <w:rsid w:val="0068751C"/>
    <w:rsid w:val="006A209F"/>
    <w:rsid w:val="007E5C61"/>
    <w:rsid w:val="008211CB"/>
    <w:rsid w:val="0082575A"/>
    <w:rsid w:val="00831682"/>
    <w:rsid w:val="0086579A"/>
    <w:rsid w:val="008A6C58"/>
    <w:rsid w:val="008B3062"/>
    <w:rsid w:val="0091029B"/>
    <w:rsid w:val="0092485A"/>
    <w:rsid w:val="0095313E"/>
    <w:rsid w:val="009652C7"/>
    <w:rsid w:val="0096774B"/>
    <w:rsid w:val="00972900"/>
    <w:rsid w:val="009B1E98"/>
    <w:rsid w:val="009B1FAF"/>
    <w:rsid w:val="009C16AA"/>
    <w:rsid w:val="00A32D61"/>
    <w:rsid w:val="00A433FD"/>
    <w:rsid w:val="00AE3482"/>
    <w:rsid w:val="00B4215A"/>
    <w:rsid w:val="00BC62A8"/>
    <w:rsid w:val="00BE5B74"/>
    <w:rsid w:val="00C13910"/>
    <w:rsid w:val="00C20B26"/>
    <w:rsid w:val="00C3036E"/>
    <w:rsid w:val="00C327FF"/>
    <w:rsid w:val="00C334A3"/>
    <w:rsid w:val="00CA1211"/>
    <w:rsid w:val="00CC12CC"/>
    <w:rsid w:val="00CD2F8A"/>
    <w:rsid w:val="00CD52AC"/>
    <w:rsid w:val="00CF6063"/>
    <w:rsid w:val="00D92C6C"/>
    <w:rsid w:val="00DD1660"/>
    <w:rsid w:val="00E153B1"/>
    <w:rsid w:val="00E1723A"/>
    <w:rsid w:val="00E4229C"/>
    <w:rsid w:val="00EB1465"/>
    <w:rsid w:val="00EB79F9"/>
    <w:rsid w:val="00F12676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520E57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2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1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4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3</cp:revision>
  <cp:lastPrinted>2016-06-30T20:28:00Z</cp:lastPrinted>
  <dcterms:created xsi:type="dcterms:W3CDTF">2021-11-10T15:47:00Z</dcterms:created>
  <dcterms:modified xsi:type="dcterms:W3CDTF">2021-11-10T15:49:00Z</dcterms:modified>
</cp:coreProperties>
</file>