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3C0E04D5" w:rsidR="006A209F" w:rsidRDefault="001D157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Management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Software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System-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 Office of the Attorney General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2FE35101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1D15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21339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4E70098B" w:rsidR="00831682" w:rsidRPr="00831682" w:rsidRDefault="003A6F0C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Fri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1D15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November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9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9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M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11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6966E539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 w:rsidR="00CD2F8A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1D157B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1548CCB8" w14:textId="03100BA0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99AA26A" w14:textId="054A6079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3828F805" w14:textId="77777777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0DEB15CE" w:rsidR="006A209F" w:rsidRDefault="0040754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A20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A3509"/>
    <w:rsid w:val="000D08D7"/>
    <w:rsid w:val="000F1B40"/>
    <w:rsid w:val="000F4647"/>
    <w:rsid w:val="0011279D"/>
    <w:rsid w:val="001460B8"/>
    <w:rsid w:val="001748D8"/>
    <w:rsid w:val="001D157B"/>
    <w:rsid w:val="001F28B5"/>
    <w:rsid w:val="00204D6B"/>
    <w:rsid w:val="00241B61"/>
    <w:rsid w:val="00284996"/>
    <w:rsid w:val="002E3578"/>
    <w:rsid w:val="00330121"/>
    <w:rsid w:val="003314F4"/>
    <w:rsid w:val="00350E29"/>
    <w:rsid w:val="00370EA9"/>
    <w:rsid w:val="003A6F0C"/>
    <w:rsid w:val="004006E6"/>
    <w:rsid w:val="0040754C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91029B"/>
    <w:rsid w:val="0092485A"/>
    <w:rsid w:val="0095313E"/>
    <w:rsid w:val="009652C7"/>
    <w:rsid w:val="0096774B"/>
    <w:rsid w:val="00972900"/>
    <w:rsid w:val="009B1E98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2F8A"/>
    <w:rsid w:val="00CD52AC"/>
    <w:rsid w:val="00CF6063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2021-11-10T15:50:00Z</dcterms:created>
  <dcterms:modified xsi:type="dcterms:W3CDTF">2021-11-10T15:50:00Z</dcterms:modified>
</cp:coreProperties>
</file>