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324E7" w14:textId="77777777" w:rsidR="006A209F" w:rsidRDefault="006A209F" w:rsidP="006A209F"/>
    <w:p w14:paraId="1CFB9AF8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7B74E90B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F1D39BD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2F3CF37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50559E22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7FA06021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694D3C4" w14:textId="457FDB9C" w:rsidR="00D71AAD" w:rsidRDefault="004C3F9C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Disaster Recovery Services for the South Carolina Disaster Recovery Office</w:t>
      </w:r>
    </w:p>
    <w:p w14:paraId="568CD0C1" w14:textId="77777777" w:rsidR="00D71AAD" w:rsidRPr="00B80026" w:rsidRDefault="00D71AAD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331720C" w14:textId="77777777" w:rsidR="00D71AAD" w:rsidRDefault="00D71AAD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4C3F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20361</w:t>
      </w:r>
    </w:p>
    <w:p w14:paraId="4AF132D1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374A87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3E32E546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ACF193E" w14:textId="77777777" w:rsidR="007B555D" w:rsidRDefault="007B555D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Tuesday</w:t>
      </w:r>
      <w:r w:rsidR="004C3F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December 1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</w:t>
      </w:r>
      <w:r w:rsid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</w:t>
      </w:r>
      <w:r w:rsidR="000377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:00</w:t>
      </w:r>
    </w:p>
    <w:p w14:paraId="76085934" w14:textId="30AED9EB" w:rsidR="007B555D" w:rsidRPr="00CF6064" w:rsidRDefault="007B555D" w:rsidP="007B555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Thursday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December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09:00</w:t>
      </w:r>
      <w:r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9531F7F" w14:textId="30456BEF" w:rsidR="007B555D" w:rsidRPr="00CF6064" w:rsidRDefault="007B555D" w:rsidP="007B555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Friday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December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bookmarkStart w:id="0" w:name="_GoBack"/>
      <w:bookmarkEnd w:id="0"/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09:00</w:t>
      </w:r>
      <w:r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E180A04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B44FE5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0DF177E" w14:textId="08EB8050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</w:t>
      </w:r>
      <w:r w:rsidR="007B555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  <w:r w:rsidR="004C3F9C" w:rsidRPr="004C3F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SCDOR</w:t>
      </w:r>
    </w:p>
    <w:p w14:paraId="6346760C" w14:textId="77777777" w:rsidR="004C3F9C" w:rsidRDefault="004C3F9C" w:rsidP="006A209F">
      <w:pPr>
        <w:spacing w:before="12" w:line="260" w:lineRule="exac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4C3F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632 Rosewood Drive, </w:t>
      </w:r>
    </w:p>
    <w:p w14:paraId="61B1C611" w14:textId="195B6BE2" w:rsidR="006A209F" w:rsidRDefault="004C3F9C" w:rsidP="006A209F">
      <w:pPr>
        <w:spacing w:before="12" w:line="260" w:lineRule="exact"/>
        <w:rPr>
          <w:sz w:val="26"/>
          <w:szCs w:val="26"/>
        </w:rPr>
      </w:pPr>
      <w:r w:rsidRPr="004C3F9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Columbia, South Carolina, 29201</w:t>
      </w:r>
    </w:p>
    <w:p w14:paraId="20ED64EF" w14:textId="77777777" w:rsidR="004C3F9C" w:rsidRDefault="004C3F9C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C085D4D" w14:textId="7C7C7519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67F05F16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0B7CC29C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C429890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1E3A780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59DB584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E493E88" w14:textId="0528CA74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B555D">
        <w:rPr>
          <w:rFonts w:ascii="Times New Roman" w:eastAsia="Times New Roman" w:hAnsi="Times New Roman" w:cs="Times New Roman"/>
          <w:sz w:val="24"/>
          <w:szCs w:val="24"/>
        </w:rPr>
        <w:t>Presentations</w:t>
      </w:r>
    </w:p>
    <w:p w14:paraId="2AF09603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6AB7CA2D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7D41F6E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0FC674D6" w14:textId="77777777" w:rsidR="006A209F" w:rsidRDefault="006A209F" w:rsidP="006A209F">
      <w:pPr>
        <w:spacing w:before="11" w:line="220" w:lineRule="exact"/>
      </w:pPr>
    </w:p>
    <w:p w14:paraId="4B7D0038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7E5351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2A4EFE47" w14:textId="77777777" w:rsidR="004006E6" w:rsidRPr="004006E6" w:rsidRDefault="004006E6" w:rsidP="004006E6"/>
    <w:p w14:paraId="337DB7F2" w14:textId="77777777" w:rsidR="004006E6" w:rsidRDefault="004006E6" w:rsidP="004006E6"/>
    <w:p w14:paraId="790683B2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69F2B" w14:textId="77777777" w:rsidR="001F1242" w:rsidRDefault="001F1242" w:rsidP="00F408E5">
      <w:r>
        <w:separator/>
      </w:r>
    </w:p>
  </w:endnote>
  <w:endnote w:type="continuationSeparator" w:id="0">
    <w:p w14:paraId="708D4CF7" w14:textId="77777777" w:rsidR="001F1242" w:rsidRDefault="001F124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B1A7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4E138A58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EAF2B82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EFF14" w14:textId="77777777" w:rsidR="001F1242" w:rsidRDefault="001F1242" w:rsidP="00F408E5">
      <w:r>
        <w:separator/>
      </w:r>
    </w:p>
  </w:footnote>
  <w:footnote w:type="continuationSeparator" w:id="0">
    <w:p w14:paraId="06135438" w14:textId="77777777" w:rsidR="001F1242" w:rsidRDefault="001F124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237F0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4C3E8DD5" wp14:editId="16D409B8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37728"/>
    <w:rsid w:val="000542AF"/>
    <w:rsid w:val="0006008D"/>
    <w:rsid w:val="000A12ED"/>
    <w:rsid w:val="000D08D7"/>
    <w:rsid w:val="00130ED1"/>
    <w:rsid w:val="001F1242"/>
    <w:rsid w:val="00241B61"/>
    <w:rsid w:val="00284996"/>
    <w:rsid w:val="00370EA9"/>
    <w:rsid w:val="004006E6"/>
    <w:rsid w:val="004C04A4"/>
    <w:rsid w:val="004C3F9C"/>
    <w:rsid w:val="00513DB9"/>
    <w:rsid w:val="00580011"/>
    <w:rsid w:val="005C3D76"/>
    <w:rsid w:val="005F270C"/>
    <w:rsid w:val="00606BDD"/>
    <w:rsid w:val="00615698"/>
    <w:rsid w:val="006A209F"/>
    <w:rsid w:val="007B555D"/>
    <w:rsid w:val="008211CB"/>
    <w:rsid w:val="0086579A"/>
    <w:rsid w:val="008A6C58"/>
    <w:rsid w:val="008B0F31"/>
    <w:rsid w:val="008B3062"/>
    <w:rsid w:val="008C0221"/>
    <w:rsid w:val="008C131E"/>
    <w:rsid w:val="0092485A"/>
    <w:rsid w:val="00961FC0"/>
    <w:rsid w:val="009B1FAF"/>
    <w:rsid w:val="009E233F"/>
    <w:rsid w:val="00AE3482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5F4B3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Zachary</cp:lastModifiedBy>
  <cp:revision>2</cp:revision>
  <cp:lastPrinted>2016-06-30T20:28:00Z</cp:lastPrinted>
  <dcterms:created xsi:type="dcterms:W3CDTF">2020-11-30T18:40:00Z</dcterms:created>
  <dcterms:modified xsi:type="dcterms:W3CDTF">2020-11-30T18:40:00Z</dcterms:modified>
</cp:coreProperties>
</file>