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6EB" w14:textId="77777777" w:rsidR="00B606E5" w:rsidRDefault="00B606E5" w:rsidP="00B606E5"/>
    <w:p w14:paraId="07EE0AE0" w14:textId="77777777" w:rsidR="00B606E5" w:rsidRPr="00B80026" w:rsidRDefault="00B606E5" w:rsidP="00B606E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223DB03" w14:textId="77777777" w:rsidR="00B606E5" w:rsidRPr="00B80026" w:rsidRDefault="00B606E5" w:rsidP="00B606E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495DF4D" w14:textId="77777777" w:rsidR="00B606E5" w:rsidRPr="00B80026" w:rsidRDefault="00B606E5" w:rsidP="00B606E5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4A46550" w14:textId="77777777" w:rsidR="00B606E5" w:rsidRPr="00B80026" w:rsidRDefault="00B606E5" w:rsidP="00B606E5">
      <w:pPr>
        <w:rPr>
          <w:rFonts w:ascii="Times New Roman" w:hAnsi="Times New Roman" w:cs="Times New Roman"/>
          <w:sz w:val="24"/>
          <w:szCs w:val="24"/>
        </w:rPr>
      </w:pPr>
    </w:p>
    <w:p w14:paraId="71CF8DD1" w14:textId="77777777" w:rsidR="00B606E5" w:rsidRPr="00B80026" w:rsidRDefault="00B606E5" w:rsidP="00B606E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2809060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4AD5DE" w14:textId="4973F29B" w:rsidR="00B606E5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 for Clemson University</w:t>
      </w:r>
    </w:p>
    <w:p w14:paraId="002F0366" w14:textId="77777777" w:rsidR="00B606E5" w:rsidRPr="00B80026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B91355" w14:textId="518F6BB3" w:rsidR="00B606E5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23659</w:t>
      </w:r>
    </w:p>
    <w:p w14:paraId="03275FAD" w14:textId="77777777" w:rsidR="00B606E5" w:rsidRDefault="00B606E5" w:rsidP="00B606E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E2161" w14:textId="77777777" w:rsidR="00B606E5" w:rsidRPr="00B80026" w:rsidRDefault="00B606E5" w:rsidP="00B606E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A33C31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48E5E3" w14:textId="349B42C8" w:rsidR="00B606E5" w:rsidRPr="00B606E5" w:rsidRDefault="00806F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1</w:t>
      </w:r>
      <w:r w:rsidR="003B4A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2024,</w:t>
      </w:r>
      <w:r w:rsidR="00B606E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0900 ET</w:t>
      </w:r>
    </w:p>
    <w:p w14:paraId="0BA81740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90A74D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54BC70" w14:textId="2B4C5530" w:rsidR="00B606E5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806FE5" w:rsidRPr="00653F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336848B" w14:textId="77777777" w:rsidR="00B606E5" w:rsidRDefault="00B606E5" w:rsidP="00B606E5">
      <w:pPr>
        <w:spacing w:before="12" w:line="260" w:lineRule="exact"/>
        <w:rPr>
          <w:sz w:val="26"/>
          <w:szCs w:val="26"/>
        </w:rPr>
      </w:pPr>
    </w:p>
    <w:p w14:paraId="6D87AB53" w14:textId="6918F1C6" w:rsidR="00B606E5" w:rsidRDefault="00B606E5" w:rsidP="00B606E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</w:t>
      </w:r>
      <w:r w:rsidR="00806FE5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40B40">
        <w:rPr>
          <w:rFonts w:ascii="Times New Roman" w:eastAsia="Times New Roman" w:hAnsi="Times New Roman" w:cs="Times New Roman"/>
          <w:sz w:val="24"/>
          <w:szCs w:val="24"/>
        </w:rPr>
        <w:t>sumption of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C47F66" w14:textId="77777777" w:rsidR="00B606E5" w:rsidRDefault="00B606E5" w:rsidP="00B606E5">
      <w:pPr>
        <w:spacing w:before="14" w:line="260" w:lineRule="exact"/>
        <w:rPr>
          <w:sz w:val="26"/>
          <w:szCs w:val="26"/>
        </w:rPr>
      </w:pPr>
    </w:p>
    <w:p w14:paraId="7558236C" w14:textId="77777777" w:rsidR="00B606E5" w:rsidRDefault="00B606E5" w:rsidP="00B606E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153EF5A" w14:textId="77777777" w:rsidR="00B606E5" w:rsidRDefault="00B606E5" w:rsidP="00B606E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C12391F" w14:textId="77777777" w:rsidR="00B606E5" w:rsidRDefault="00B606E5" w:rsidP="00B606E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226238C" w14:textId="77777777" w:rsidR="00B606E5" w:rsidRDefault="00B606E5" w:rsidP="00B606E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C2E57B4" w14:textId="7B746380" w:rsidR="00B606E5" w:rsidRDefault="00B606E5" w:rsidP="00B606E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 w:rsidR="00806FE5">
        <w:rPr>
          <w:rFonts w:ascii="Times New Roman" w:eastAsia="Times New Roman" w:hAnsi="Times New Roman" w:cs="Times New Roman"/>
          <w:spacing w:val="1"/>
          <w:sz w:val="24"/>
          <w:szCs w:val="24"/>
        </w:rPr>
        <w:t>scussion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6FE5">
        <w:rPr>
          <w:rFonts w:ascii="Times New Roman" w:eastAsia="Times New Roman" w:hAnsi="Times New Roman" w:cs="Times New Roman"/>
          <w:spacing w:val="-2"/>
          <w:sz w:val="24"/>
          <w:szCs w:val="24"/>
        </w:rPr>
        <w:t>Current Status</w:t>
      </w:r>
    </w:p>
    <w:p w14:paraId="68E73D74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0A2D6A4B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0B537DAA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1D08A200" w14:textId="77777777" w:rsidR="00B606E5" w:rsidRDefault="00B606E5" w:rsidP="00B606E5">
      <w:pPr>
        <w:spacing w:before="11" w:line="220" w:lineRule="exact"/>
      </w:pPr>
    </w:p>
    <w:p w14:paraId="6F3B9929" w14:textId="6837FBCC" w:rsidR="00B606E5" w:rsidRDefault="00806FE5" w:rsidP="00B606E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5C6FBED1" w14:textId="63738F52" w:rsidR="00B606E5" w:rsidRDefault="00B606E5" w:rsidP="00B606E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3B4A3F"/>
    <w:rsid w:val="004006E6"/>
    <w:rsid w:val="004B767A"/>
    <w:rsid w:val="004C04A4"/>
    <w:rsid w:val="00540B40"/>
    <w:rsid w:val="005C3D76"/>
    <w:rsid w:val="005F270C"/>
    <w:rsid w:val="00606BDD"/>
    <w:rsid w:val="00615698"/>
    <w:rsid w:val="00806FE5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06E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6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706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3</cp:revision>
  <cp:lastPrinted>2016-06-30T20:28:00Z</cp:lastPrinted>
  <dcterms:created xsi:type="dcterms:W3CDTF">2024-02-14T14:12:00Z</dcterms:created>
  <dcterms:modified xsi:type="dcterms:W3CDTF">2024-02-14T15:23:00Z</dcterms:modified>
</cp:coreProperties>
</file>