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B95C" w14:textId="77777777" w:rsidR="006A209F" w:rsidRDefault="006A209F" w:rsidP="006A209F"/>
    <w:p w14:paraId="3310C574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2573D479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7AAFDE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5DC2A0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0A44A8C8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070BC585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A53005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01300C35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50FF4F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5D5F3A10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35E47" w14:textId="6025FE51" w:rsidR="006A209F" w:rsidRDefault="009652C7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19BE0B" w14:textId="0D511481" w:rsidR="00D86C6A" w:rsidRPr="00D86C6A" w:rsidRDefault="00D86C6A" w:rsidP="00D86C6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This meeting will be held 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virtually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.  Email </w:t>
      </w:r>
      <w:hyperlink r:id="rId7" w:history="1">
        <w:r w:rsidR="00177A64" w:rsidRPr="00610366">
          <w:rPr>
            <w:rStyle w:val="Hyperlink"/>
            <w:rFonts w:ascii="Times New Roman" w:hAnsi="Times New Roman" w:cs="Times New Roman"/>
            <w:sz w:val="24"/>
            <w:szCs w:val="24"/>
          </w:rPr>
          <w:t>parentj@musc.edu</w:t>
        </w:r>
      </w:hyperlink>
      <w:r w:rsidR="00177A64">
        <w:rPr>
          <w:rFonts w:ascii="Times New Roman" w:hAnsi="Times New Roman" w:cs="Times New Roman"/>
          <w:sz w:val="24"/>
          <w:szCs w:val="24"/>
        </w:rPr>
        <w:t xml:space="preserve"> 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>information prior to 1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A42B2E">
        <w:rPr>
          <w:rFonts w:ascii="Times New Roman" w:eastAsia="Times New Roman" w:hAnsi="Times New Roman" w:cs="Times New Roman"/>
          <w:sz w:val="24"/>
          <w:szCs w:val="24"/>
        </w:rPr>
        <w:t>Octo</w:t>
      </w:r>
      <w:bookmarkStart w:id="0" w:name="_GoBack"/>
      <w:bookmarkEnd w:id="0"/>
      <w:r w:rsidR="007E6680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="006350A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14:paraId="74F42561" w14:textId="650EE2A5" w:rsidR="00D86C6A" w:rsidRPr="00D86C6A" w:rsidRDefault="00D86C6A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White"/>
        <w:tblW w:w="9610" w:type="dxa"/>
        <w:tblLook w:val="04A0" w:firstRow="1" w:lastRow="0" w:firstColumn="1" w:lastColumn="0" w:noHBand="0" w:noVBand="1"/>
      </w:tblPr>
      <w:tblGrid>
        <w:gridCol w:w="2505"/>
        <w:gridCol w:w="2518"/>
        <w:gridCol w:w="4587"/>
      </w:tblGrid>
      <w:tr w:rsidR="00A33EDC" w:rsidRPr="0012067B" w14:paraId="5A117387" w14:textId="77777777" w:rsidTr="00006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5" w:type="dxa"/>
            <w:shd w:val="clear" w:color="auto" w:fill="1F497D" w:themeFill="text2"/>
          </w:tcPr>
          <w:p w14:paraId="18F0E791" w14:textId="77777777" w:rsidR="00A33EDC" w:rsidRPr="00493730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r w:rsidRPr="00493730">
              <w:rPr>
                <w:color w:val="FFFFFF" w:themeColor="background1"/>
              </w:rPr>
              <w:t>D</w:t>
            </w:r>
            <w:r>
              <w:rPr>
                <w:color w:val="FFFFFF" w:themeColor="background1"/>
              </w:rPr>
              <w:t>ate</w:t>
            </w:r>
          </w:p>
        </w:tc>
        <w:tc>
          <w:tcPr>
            <w:tcW w:w="2518" w:type="dxa"/>
            <w:shd w:val="clear" w:color="auto" w:fill="1F497D" w:themeFill="text2"/>
          </w:tcPr>
          <w:p w14:paraId="6CF066F0" w14:textId="77777777" w:rsidR="00A33EDC" w:rsidRPr="00493730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r w:rsidRPr="00493730">
              <w:rPr>
                <w:color w:val="FFFFFF" w:themeColor="background1"/>
              </w:rPr>
              <w:t>Time/Schedule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DA9E70B" w14:textId="70416B59" w:rsidR="00A33EDC" w:rsidRPr="00493730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</w:p>
        </w:tc>
      </w:tr>
      <w:tr w:rsidR="00A33EDC" w14:paraId="012A3837" w14:textId="77777777" w:rsidTr="0000681F">
        <w:trPr>
          <w:trHeight w:val="38"/>
        </w:trPr>
        <w:tc>
          <w:tcPr>
            <w:tcW w:w="2505" w:type="dxa"/>
          </w:tcPr>
          <w:p w14:paraId="6A89D669" w14:textId="42F23982" w:rsidR="00A33EDC" w:rsidRDefault="006350A7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10</w:t>
            </w:r>
            <w:r w:rsidR="00A33EDC">
              <w:t>/</w:t>
            </w:r>
            <w:r>
              <w:t>16</w:t>
            </w:r>
            <w:r w:rsidR="00A33EDC">
              <w:t>/2020</w:t>
            </w:r>
          </w:p>
        </w:tc>
        <w:tc>
          <w:tcPr>
            <w:tcW w:w="2518" w:type="dxa"/>
          </w:tcPr>
          <w:p w14:paraId="44F36837" w14:textId="2AD3BB8F" w:rsidR="00A33EDC" w:rsidRDefault="006350A7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8:00 am</w:t>
            </w:r>
            <w:r w:rsidR="00A33EDC">
              <w:t xml:space="preserve"> – 1</w:t>
            </w:r>
            <w:r>
              <w:t>2</w:t>
            </w:r>
            <w:r w:rsidR="00A33EDC">
              <w:t>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48F1D94D" w14:textId="566C79B0" w:rsidR="00A33EDC" w:rsidRDefault="006350A7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All SME Teams</w:t>
            </w:r>
          </w:p>
        </w:tc>
      </w:tr>
    </w:tbl>
    <w:p w14:paraId="2519D94B" w14:textId="77777777" w:rsidR="004C7ED9" w:rsidRPr="004C7ED9" w:rsidRDefault="00BE5B74" w:rsidP="004C7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14:paraId="6BB1C6D8" w14:textId="77777777" w:rsid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14:paraId="1E2639F1" w14:textId="77777777" w:rsidR="006A209F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Each meeting will follow the following agenda:</w:t>
      </w:r>
    </w:p>
    <w:p w14:paraId="3B899490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28153321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0573228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C2C1913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2CAC100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7E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E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75AE156" w14:textId="77777777" w:rsidR="004C7ED9" w:rsidRDefault="004C7ED9" w:rsidP="004C7ED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Discussion of Proposals</w:t>
      </w:r>
    </w:p>
    <w:p w14:paraId="34836CE6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30F5771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3E593E7" w14:textId="77777777" w:rsidR="006A209F" w:rsidRDefault="006A209F" w:rsidP="006A209F">
      <w:pPr>
        <w:spacing w:before="11" w:line="220" w:lineRule="exact"/>
      </w:pPr>
    </w:p>
    <w:p w14:paraId="2967DEC2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10D98A27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0495AD33" w14:textId="77777777" w:rsidR="004006E6" w:rsidRPr="004006E6" w:rsidRDefault="004006E6" w:rsidP="004006E6"/>
    <w:p w14:paraId="7D222563" w14:textId="77777777" w:rsidR="004006E6" w:rsidRDefault="004006E6" w:rsidP="004006E6"/>
    <w:p w14:paraId="22013915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DC02" w14:textId="77777777" w:rsidR="0005439D" w:rsidRDefault="0005439D" w:rsidP="00F408E5">
      <w:r>
        <w:separator/>
      </w:r>
    </w:p>
  </w:endnote>
  <w:endnote w:type="continuationSeparator" w:id="0">
    <w:p w14:paraId="270921C9" w14:textId="77777777" w:rsidR="0005439D" w:rsidRDefault="0005439D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C33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658070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A12362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245AC" w14:textId="77777777" w:rsidR="0005439D" w:rsidRDefault="0005439D" w:rsidP="00F408E5">
      <w:r>
        <w:separator/>
      </w:r>
    </w:p>
  </w:footnote>
  <w:footnote w:type="continuationSeparator" w:id="0">
    <w:p w14:paraId="0BEE4219" w14:textId="77777777" w:rsidR="0005439D" w:rsidRDefault="0005439D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05E5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F648253" wp14:editId="4DE8B03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3EA"/>
    <w:multiLevelType w:val="multilevel"/>
    <w:tmpl w:val="F928F984"/>
    <w:styleLink w:val="Bullets"/>
    <w:lvl w:ilvl="0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pStyle w:val="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pStyle w:val="bullet4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24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1F497D" w:themeColor="text2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39D"/>
    <w:rsid w:val="0006008D"/>
    <w:rsid w:val="000757C4"/>
    <w:rsid w:val="000D08D7"/>
    <w:rsid w:val="000F4647"/>
    <w:rsid w:val="00177A64"/>
    <w:rsid w:val="001F28B5"/>
    <w:rsid w:val="00241B61"/>
    <w:rsid w:val="00252B5F"/>
    <w:rsid w:val="00284996"/>
    <w:rsid w:val="00370EA9"/>
    <w:rsid w:val="004006E6"/>
    <w:rsid w:val="004B7216"/>
    <w:rsid w:val="004C04A4"/>
    <w:rsid w:val="004C7ED9"/>
    <w:rsid w:val="00513DB9"/>
    <w:rsid w:val="005C3D76"/>
    <w:rsid w:val="005F270C"/>
    <w:rsid w:val="00606BDD"/>
    <w:rsid w:val="00615698"/>
    <w:rsid w:val="006350A7"/>
    <w:rsid w:val="006A209F"/>
    <w:rsid w:val="007E6680"/>
    <w:rsid w:val="008211CB"/>
    <w:rsid w:val="0082575A"/>
    <w:rsid w:val="0086579A"/>
    <w:rsid w:val="008A6C58"/>
    <w:rsid w:val="008B3062"/>
    <w:rsid w:val="0092485A"/>
    <w:rsid w:val="009652C7"/>
    <w:rsid w:val="0096774B"/>
    <w:rsid w:val="009B1FAF"/>
    <w:rsid w:val="00A33EDC"/>
    <w:rsid w:val="00A42B2E"/>
    <w:rsid w:val="00AE3482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86C6A"/>
    <w:rsid w:val="00DD1660"/>
    <w:rsid w:val="00E1723A"/>
    <w:rsid w:val="00E4229C"/>
    <w:rsid w:val="00EB146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E4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paragraph" w:customStyle="1" w:styleId="bullet1">
    <w:name w:val="bullet 1"/>
    <w:basedOn w:val="Normal"/>
    <w:link w:val="bullet1Char"/>
    <w:rsid w:val="00D86C6A"/>
    <w:pPr>
      <w:numPr>
        <w:numId w:val="1"/>
      </w:numPr>
      <w:spacing w:after="120"/>
    </w:pPr>
    <w:rPr>
      <w:rFonts w:ascii="Arial" w:eastAsia="Times New Roman" w:hAnsi="Arial" w:cs="Arial"/>
    </w:rPr>
  </w:style>
  <w:style w:type="character" w:customStyle="1" w:styleId="bullet1Char">
    <w:name w:val="bullet 1 Char"/>
    <w:basedOn w:val="DefaultParagraphFont"/>
    <w:link w:val="bullet1"/>
    <w:rsid w:val="00D86C6A"/>
    <w:rPr>
      <w:rFonts w:ascii="Arial" w:eastAsia="Times New Roman" w:hAnsi="Arial" w:cs="Arial"/>
    </w:rPr>
  </w:style>
  <w:style w:type="paragraph" w:customStyle="1" w:styleId="bulletindent1">
    <w:name w:val="bullet indent 1"/>
    <w:basedOn w:val="Normal"/>
    <w:rsid w:val="00D86C6A"/>
    <w:pPr>
      <w:numPr>
        <w:ilvl w:val="1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3">
    <w:name w:val="bullet 3"/>
    <w:basedOn w:val="bulletindent1"/>
    <w:rsid w:val="00D86C6A"/>
    <w:pPr>
      <w:numPr>
        <w:ilvl w:val="4"/>
      </w:numPr>
    </w:pPr>
  </w:style>
  <w:style w:type="paragraph" w:customStyle="1" w:styleId="bullet4">
    <w:name w:val="bullet 4"/>
    <w:basedOn w:val="Normal"/>
    <w:rsid w:val="00D86C6A"/>
    <w:pPr>
      <w:numPr>
        <w:ilvl w:val="6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5">
    <w:name w:val="bullet 5"/>
    <w:basedOn w:val="Normal"/>
    <w:rsid w:val="00D86C6A"/>
    <w:pPr>
      <w:numPr>
        <w:ilvl w:val="8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indent4">
    <w:name w:val="bullet indent 4"/>
    <w:basedOn w:val="bullet4"/>
    <w:rsid w:val="00D86C6A"/>
    <w:pPr>
      <w:numPr>
        <w:ilvl w:val="7"/>
      </w:numPr>
    </w:pPr>
  </w:style>
  <w:style w:type="table" w:customStyle="1" w:styleId="TableStyleWhite">
    <w:name w:val="Table Style White"/>
    <w:basedOn w:val="TableNormal"/>
    <w:qFormat/>
    <w:rsid w:val="00D86C6A"/>
    <w:rPr>
      <w:rFonts w:ascii="Arial" w:eastAsia="MS Mincho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/>
    </w:tcPr>
    <w:tblStylePr w:type="firstRow">
      <w:pPr>
        <w:jc w:val="center"/>
      </w:pPr>
      <w:rPr>
        <w:rFonts w:ascii="Arial" w:hAnsi="Arial"/>
        <w:b/>
        <w:color w:val="1F497D" w:themeColor="text2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vAlign w:val="bottom"/>
      </w:tcPr>
    </w:tblStylePr>
  </w:style>
  <w:style w:type="numbering" w:customStyle="1" w:styleId="Bullets">
    <w:name w:val="Bullets"/>
    <w:basedOn w:val="NoList"/>
    <w:rsid w:val="00D86C6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86C6A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7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entj@m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2020-10-14T20:29:00Z</dcterms:created>
  <dcterms:modified xsi:type="dcterms:W3CDTF">2020-10-14T20:29:00Z</dcterms:modified>
</cp:coreProperties>
</file>