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9F" w:rsidRDefault="006A209F" w:rsidP="006A209F"/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</w:t>
      </w:r>
      <w:bookmarkStart w:id="0" w:name="_GoBack"/>
      <w:bookmarkEnd w:id="0"/>
      <w:r w:rsidRPr="00B80026">
        <w:rPr>
          <w:rFonts w:ascii="Times New Roman" w:hAnsi="Times New Roman" w:cs="Times New Roman"/>
          <w:sz w:val="24"/>
          <w:szCs w:val="24"/>
        </w:rPr>
        <w:t>e listed in reverse chronological order on the Procurement Services Home page under the General Information Section, “Public Meeting Notices”.</w:t>
      </w: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C4D8F" w:rsidRDefault="007C4D8F" w:rsidP="007C4D8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Emergency Medical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Svcs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Data Reporting System for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HEC</w:t>
      </w:r>
    </w:p>
    <w:p w:rsidR="007C4D8F" w:rsidRPr="00B80026" w:rsidRDefault="007C4D8F" w:rsidP="007C4D8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C4D8F" w:rsidRDefault="007C4D8F" w:rsidP="007C4D8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RFP #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8083</w:t>
      </w:r>
    </w:p>
    <w:p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7C4D8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Mon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day,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January </w:t>
      </w:r>
      <w:r w:rsidR="007C77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27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7C77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A209F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4D8F" w:rsidRPr="008B0F31" w:rsidRDefault="007C4D8F" w:rsidP="007C4D8F">
      <w:pPr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SC Department of Health and Environmental Control</w:t>
      </w:r>
    </w:p>
    <w:p w:rsidR="007C4D8F" w:rsidRPr="008B0F31" w:rsidRDefault="007C4D8F" w:rsidP="007C4D8F">
      <w:pPr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301 Gervais Street</w:t>
      </w:r>
    </w:p>
    <w:p w:rsidR="007C4D8F" w:rsidRPr="008B0F31" w:rsidRDefault="007C4D8F" w:rsidP="007C4D8F">
      <w:pPr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Room CR 413</w:t>
      </w:r>
    </w:p>
    <w:p w:rsidR="007C4D8F" w:rsidRDefault="007C4D8F" w:rsidP="007C4D8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8B0F31"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:rsidR="006A209F" w:rsidRDefault="006A209F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Default="006A209F" w:rsidP="006A209F">
      <w:pPr>
        <w:spacing w:before="12" w:line="260" w:lineRule="exact"/>
        <w:rPr>
          <w:sz w:val="26"/>
          <w:szCs w:val="26"/>
        </w:rPr>
      </w:pPr>
    </w:p>
    <w:p w:rsidR="00684929" w:rsidRDefault="00684929" w:rsidP="0068492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:rsidR="00537629" w:rsidRDefault="00537629" w:rsidP="00537629">
      <w:pPr>
        <w:spacing w:before="14" w:line="260" w:lineRule="exact"/>
        <w:rPr>
          <w:sz w:val="26"/>
          <w:szCs w:val="26"/>
        </w:rPr>
      </w:pPr>
    </w:p>
    <w:p w:rsidR="00537629" w:rsidRDefault="00537629" w:rsidP="00537629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537629" w:rsidRDefault="00537629" w:rsidP="00537629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537629" w:rsidRDefault="00537629" w:rsidP="005376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537629" w:rsidRDefault="00537629" w:rsidP="005376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Demonstration</w:t>
      </w:r>
    </w:p>
    <w:p w:rsidR="00537629" w:rsidRDefault="00537629" w:rsidP="005376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RETURN TO REGULAR SESSION</w:t>
      </w:r>
    </w:p>
    <w:p w:rsidR="00537629" w:rsidRDefault="00537629" w:rsidP="005376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Adjourn</w:t>
      </w: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before="11" w:line="220" w:lineRule="exact"/>
      </w:pPr>
    </w:p>
    <w:p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062" w:rsidRDefault="008B3062" w:rsidP="00F408E5">
      <w:r>
        <w:separator/>
      </w:r>
    </w:p>
  </w:endnote>
  <w:endnote w:type="continuationSeparator" w:id="0">
    <w:p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062" w:rsidRDefault="008B3062" w:rsidP="00F408E5">
      <w:r>
        <w:separator/>
      </w:r>
    </w:p>
  </w:footnote>
  <w:footnote w:type="continuationSeparator" w:id="0">
    <w:p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D08D7"/>
    <w:rsid w:val="00241B61"/>
    <w:rsid w:val="00284996"/>
    <w:rsid w:val="00370EA9"/>
    <w:rsid w:val="004006E6"/>
    <w:rsid w:val="004C04A4"/>
    <w:rsid w:val="00513DB9"/>
    <w:rsid w:val="00537629"/>
    <w:rsid w:val="005C3D76"/>
    <w:rsid w:val="005F270C"/>
    <w:rsid w:val="00606BDD"/>
    <w:rsid w:val="00615698"/>
    <w:rsid w:val="00684929"/>
    <w:rsid w:val="006A209F"/>
    <w:rsid w:val="007C4D8F"/>
    <w:rsid w:val="007C775B"/>
    <w:rsid w:val="008211CB"/>
    <w:rsid w:val="0086579A"/>
    <w:rsid w:val="008A6C58"/>
    <w:rsid w:val="008B3062"/>
    <w:rsid w:val="0092485A"/>
    <w:rsid w:val="009B1FAF"/>
    <w:rsid w:val="00AE3482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2020-01-22T16:31:00Z</dcterms:created>
  <dcterms:modified xsi:type="dcterms:W3CDTF">2020-01-22T16:31:00Z</dcterms:modified>
</cp:coreProperties>
</file>