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6451DB60" w:rsidR="00D71AAD" w:rsidRDefault="00967F4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F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Physical Therapy Management Services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Accident Fund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5542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9CC28DC" w:rsidR="006A209F" w:rsidRPr="00CF6064" w:rsidRDefault="0032670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24</w:t>
      </w:r>
      <w:r w:rsidR="00474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74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BAAA34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967F4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67F41" w:rsidRPr="00967F41">
        <w:rPr>
          <w:rFonts w:ascii="Times New Roman" w:eastAsia="Times New Roman" w:hAnsi="Times New Roman" w:cs="Times New Roman"/>
          <w:sz w:val="24"/>
          <w:szCs w:val="24"/>
        </w:rPr>
        <w:t>113 Reed Ave, Lexington, SC 29072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14386FB4" w14:textId="77777777" w:rsidR="0032670C" w:rsidRDefault="0032670C" w:rsidP="0032670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220F60" w14:textId="77777777" w:rsidR="0032670C" w:rsidRDefault="0032670C" w:rsidP="0032670C">
      <w:pPr>
        <w:spacing w:before="14" w:line="260" w:lineRule="exact"/>
        <w:rPr>
          <w:sz w:val="26"/>
          <w:szCs w:val="26"/>
        </w:rPr>
      </w:pPr>
    </w:p>
    <w:p w14:paraId="39B4BE8D" w14:textId="77777777" w:rsidR="0032670C" w:rsidRDefault="0032670C" w:rsidP="0032670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5FEF78B" w14:textId="77777777" w:rsidR="0032670C" w:rsidRDefault="0032670C" w:rsidP="0032670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16B84EA" w14:textId="77777777" w:rsidR="0032670C" w:rsidRDefault="0032670C" w:rsidP="0032670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4D6AA53" w14:textId="77777777" w:rsidR="0032670C" w:rsidRDefault="0032670C" w:rsidP="003267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A50F72B" w14:textId="77777777" w:rsidR="0032670C" w:rsidRDefault="0032670C" w:rsidP="003267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F26D066" w14:textId="77777777" w:rsidR="0032670C" w:rsidRDefault="0032670C" w:rsidP="003267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6F15BBD8" w14:textId="77777777" w:rsidR="0032670C" w:rsidRDefault="0032670C" w:rsidP="003267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2670C"/>
    <w:rsid w:val="00370EA9"/>
    <w:rsid w:val="004006E6"/>
    <w:rsid w:val="004743F5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67F41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2024-06-24T13:40:00Z</dcterms:created>
  <dcterms:modified xsi:type="dcterms:W3CDTF">2024-06-24T13:40:00Z</dcterms:modified>
</cp:coreProperties>
</file>