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C78C" w14:textId="77777777" w:rsidR="006A209F" w:rsidRDefault="006A209F" w:rsidP="006A209F"/>
    <w:p w14:paraId="5042F60A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3E5AF9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D8EA7A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C34D92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83BCF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FF460C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77E21D" w14:textId="77777777" w:rsidR="001347B9" w:rsidRDefault="001347B9" w:rsidP="001347B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Operations and Maintenance for PACSS for SCDSS</w:t>
      </w:r>
    </w:p>
    <w:p w14:paraId="432A682C" w14:textId="77777777" w:rsidR="001347B9" w:rsidRPr="00B80026" w:rsidRDefault="001347B9" w:rsidP="001347B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EB4091" w14:textId="77777777" w:rsidR="001347B9" w:rsidRDefault="001347B9" w:rsidP="001347B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20825</w:t>
      </w:r>
    </w:p>
    <w:p w14:paraId="7818D9AF" w14:textId="77777777" w:rsidR="001347B9" w:rsidRDefault="001347B9" w:rsidP="001347B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3F4B3" w14:textId="77777777" w:rsidR="001347B9" w:rsidRPr="00B80026" w:rsidRDefault="001347B9" w:rsidP="001347B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1AF670B" w14:textId="77777777" w:rsidR="001347B9" w:rsidRPr="00B80026" w:rsidRDefault="001347B9" w:rsidP="001347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11001D" w14:textId="6A763ECE" w:rsidR="001347B9" w:rsidRPr="00CF6064" w:rsidRDefault="001347B9" w:rsidP="001347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7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A47028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9:00 AM</w:t>
      </w:r>
      <w:r w:rsidRPr="00A4702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47028" w:rsidRPr="00A4702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10:00 AM</w:t>
      </w:r>
    </w:p>
    <w:p w14:paraId="143E40B0" w14:textId="77777777" w:rsidR="001347B9" w:rsidRPr="00B80026" w:rsidRDefault="001347B9" w:rsidP="001347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43B6D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CB254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47F398" w14:textId="77777777" w:rsidR="001347B9" w:rsidRPr="008B0F31" w:rsidRDefault="001347B9" w:rsidP="001347B9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Social Services</w:t>
      </w:r>
    </w:p>
    <w:p w14:paraId="7458E62F" w14:textId="77777777" w:rsidR="001347B9" w:rsidRPr="008B0F31" w:rsidRDefault="001347B9" w:rsidP="001347B9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1628 Browning Road, STE 100</w:t>
      </w:r>
    </w:p>
    <w:p w14:paraId="11837C5B" w14:textId="77777777" w:rsidR="001347B9" w:rsidRPr="008B0F31" w:rsidRDefault="001347B9" w:rsidP="001347B9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CFS/DTS – Room 120 Lg Training/Meeting Room</w:t>
      </w:r>
    </w:p>
    <w:p w14:paraId="7C467C75" w14:textId="77777777" w:rsidR="001347B9" w:rsidRDefault="001347B9" w:rsidP="001347B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</w:t>
      </w: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</w:p>
    <w:p w14:paraId="3D157B79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C2EA459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463F0E8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291DB073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3070025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E9D7982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4B69FD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A2DC8D5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97E5684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3EC9D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02B50F8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8CE304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91E189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2A30133" w14:textId="77777777" w:rsidR="006A209F" w:rsidRDefault="006A209F" w:rsidP="006A209F">
      <w:pPr>
        <w:spacing w:before="11" w:line="220" w:lineRule="exact"/>
      </w:pPr>
    </w:p>
    <w:p w14:paraId="3271C3E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5175BF4C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D38B7E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74D6" w14:textId="77777777" w:rsidR="00086CA0" w:rsidRDefault="00086CA0" w:rsidP="00F408E5">
      <w:r>
        <w:separator/>
      </w:r>
    </w:p>
  </w:endnote>
  <w:endnote w:type="continuationSeparator" w:id="0">
    <w:p w14:paraId="0456FF88" w14:textId="77777777" w:rsidR="00086CA0" w:rsidRDefault="00086CA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DE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3DCFE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02E94B7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E4F8" w14:textId="77777777" w:rsidR="00086CA0" w:rsidRDefault="00086CA0" w:rsidP="00F408E5">
      <w:r>
        <w:separator/>
      </w:r>
    </w:p>
  </w:footnote>
  <w:footnote w:type="continuationSeparator" w:id="0">
    <w:p w14:paraId="20B94577" w14:textId="77777777" w:rsidR="00086CA0" w:rsidRDefault="00086CA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C32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0550FA2" wp14:editId="7A456E1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6CA0"/>
    <w:rsid w:val="000D08D7"/>
    <w:rsid w:val="001347B9"/>
    <w:rsid w:val="00241B61"/>
    <w:rsid w:val="00284996"/>
    <w:rsid w:val="00370EA9"/>
    <w:rsid w:val="003C6583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F6CC3"/>
    <w:rsid w:val="008211CB"/>
    <w:rsid w:val="0086579A"/>
    <w:rsid w:val="008A6C58"/>
    <w:rsid w:val="008B3062"/>
    <w:rsid w:val="0092485A"/>
    <w:rsid w:val="009B1FAF"/>
    <w:rsid w:val="00A47028"/>
    <w:rsid w:val="00AE3482"/>
    <w:rsid w:val="00B40D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02B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3C6E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2021-11-29T15:33:00Z</dcterms:created>
  <dcterms:modified xsi:type="dcterms:W3CDTF">2021-11-29T15:33:00Z</dcterms:modified>
</cp:coreProperties>
</file>